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AA" w:rsidRPr="00406651" w:rsidRDefault="002608AA" w:rsidP="002608AA">
      <w:pPr>
        <w:jc w:val="center"/>
        <w:rPr>
          <w:rFonts w:ascii="Sylfaen" w:hAnsi="Sylfaen" w:cs="Sylfaen"/>
          <w:b/>
          <w:bCs/>
          <w:sz w:val="28"/>
          <w:szCs w:val="28"/>
          <w:lang w:val="ka-GE"/>
        </w:rPr>
      </w:pPr>
      <w:r>
        <w:rPr>
          <w:rFonts w:ascii="Sylfaen" w:hAnsi="Sylfaen" w:cs="Sylfaen"/>
          <w:b/>
          <w:bCs/>
          <w:sz w:val="28"/>
          <w:szCs w:val="28"/>
          <w:lang w:val="ka-GE"/>
        </w:rPr>
        <w:t>საგზაო და</w:t>
      </w:r>
      <w:r>
        <w:rPr>
          <w:rFonts w:ascii="Sylfaen" w:hAnsi="Sylfaen" w:cs="Sylfaen"/>
          <w:b/>
          <w:bCs/>
          <w:sz w:val="28"/>
          <w:szCs w:val="28"/>
        </w:rPr>
        <w:t xml:space="preserve"> </w:t>
      </w:r>
      <w:r>
        <w:rPr>
          <w:rFonts w:ascii="Sylfaen" w:hAnsi="Sylfaen" w:cs="Sylfaen"/>
          <w:b/>
          <w:bCs/>
          <w:sz w:val="28"/>
          <w:szCs w:val="28"/>
          <w:lang w:val="ka-GE"/>
        </w:rPr>
        <w:t xml:space="preserve">სატრსნსპორტო  ტექნიკის შესყიდვა </w:t>
      </w:r>
    </w:p>
    <w:p w:rsidR="00EB4781" w:rsidRPr="006A392E" w:rsidRDefault="00EB4781" w:rsidP="00EB4781">
      <w:pPr>
        <w:jc w:val="center"/>
        <w:rPr>
          <w:rFonts w:ascii="Sylfaen" w:hAnsi="Sylfaen"/>
          <w:sz w:val="18"/>
          <w:szCs w:val="18"/>
          <w:lang w:val="ka-GE"/>
        </w:rPr>
      </w:pPr>
      <w:r w:rsidRPr="006A392E">
        <w:rPr>
          <w:rFonts w:ascii="Sylfaen" w:hAnsi="Sylfaen"/>
          <w:b/>
          <w:sz w:val="18"/>
          <w:szCs w:val="18"/>
          <w:lang w:val="ka-GE"/>
        </w:rPr>
        <w:t>№</w:t>
      </w:r>
      <w:r w:rsidR="006A392E" w:rsidRPr="006A392E">
        <w:rPr>
          <w:rFonts w:ascii="Sylfaen" w:hAnsi="Sylfaen"/>
          <w:b/>
          <w:sz w:val="18"/>
          <w:szCs w:val="18"/>
        </w:rPr>
        <w:t>B-</w:t>
      </w:r>
      <w:r w:rsidRPr="006A392E">
        <w:rPr>
          <w:rFonts w:ascii="Sylfaen" w:hAnsi="Sylfaen"/>
          <w:b/>
          <w:sz w:val="18"/>
          <w:szCs w:val="18"/>
        </w:rPr>
        <w:t xml:space="preserve"> </w:t>
      </w:r>
      <w:r w:rsidR="00054F80" w:rsidRPr="006A392E">
        <w:rPr>
          <w:rFonts w:ascii="Sylfaen" w:hAnsi="Sylfaen" w:cs="Sylfaen"/>
          <w:b/>
          <w:sz w:val="18"/>
          <w:szCs w:val="18"/>
          <w:lang w:val="ka-GE"/>
        </w:rPr>
        <w:t>00</w:t>
      </w:r>
      <w:r w:rsidR="006A392E" w:rsidRPr="006A392E">
        <w:rPr>
          <w:rFonts w:ascii="Sylfaen" w:hAnsi="Sylfaen" w:cs="Sylfaen"/>
          <w:b/>
          <w:sz w:val="18"/>
          <w:szCs w:val="18"/>
          <w:lang w:val="ka-GE"/>
        </w:rPr>
        <w:t>2</w:t>
      </w:r>
      <w:r w:rsidRPr="006A392E">
        <w:rPr>
          <w:rFonts w:ascii="Sylfaen" w:hAnsi="Sylfaen" w:cs="Sylfaen"/>
          <w:b/>
          <w:sz w:val="18"/>
          <w:szCs w:val="18"/>
          <w:lang w:val="ka-GE"/>
        </w:rPr>
        <w:t>-</w:t>
      </w:r>
      <w:r w:rsidR="00054F80" w:rsidRPr="006A392E">
        <w:rPr>
          <w:rFonts w:ascii="Sylfaen" w:hAnsi="Sylfaen" w:cs="Sylfaen"/>
          <w:b/>
          <w:sz w:val="18"/>
          <w:szCs w:val="18"/>
          <w:lang w:val="en-GB"/>
        </w:rPr>
        <w:t>BID-18</w:t>
      </w:r>
    </w:p>
    <w:p w:rsidR="00EB4781" w:rsidRDefault="00EB4781" w:rsidP="00EB4781">
      <w:pPr>
        <w:rPr>
          <w:rFonts w:ascii="Sylfaen" w:hAnsi="Sylfaen"/>
          <w:lang w:val="ka-GE"/>
        </w:rPr>
      </w:pPr>
    </w:p>
    <w:p w:rsidR="00EB4781" w:rsidRDefault="00EB4781" w:rsidP="00EB4781">
      <w:pPr>
        <w:rPr>
          <w:rFonts w:ascii="Sylfaen" w:hAnsi="Sylfaen"/>
          <w:lang w:val="ka-GE"/>
        </w:rPr>
      </w:pPr>
    </w:p>
    <w:p w:rsidR="00EB4781" w:rsidRDefault="00EB4781" w:rsidP="00EB4781">
      <w:pPr>
        <w:rPr>
          <w:rFonts w:ascii="Sylfaen" w:hAnsi="Sylfaen"/>
          <w:lang w:val="ka-GE"/>
        </w:rPr>
      </w:pPr>
    </w:p>
    <w:p w:rsidR="00EB4781" w:rsidRPr="007D73CE" w:rsidRDefault="00EB4781" w:rsidP="00EB4781">
      <w:pPr>
        <w:rPr>
          <w:rFonts w:ascii="Sylfaen" w:hAnsi="Sylfaen"/>
          <w:b/>
          <w:lang w:val="ka-GE"/>
        </w:rPr>
      </w:pPr>
      <w:r w:rsidRPr="007D73CE">
        <w:rPr>
          <w:rFonts w:ascii="Sylfaen" w:hAnsi="Sylfaen"/>
          <w:b/>
          <w:lang w:val="ka-GE"/>
        </w:rPr>
        <w:t>სარჩევი</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ზოგადი</w:t>
      </w:r>
      <w:r>
        <w:rPr>
          <w:rFonts w:ascii="Sylfaen" w:hAnsi="Sylfaen"/>
        </w:rPr>
        <w:t xml:space="preserve"> </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ანგარიშსწორებისა და თანამშრომლობის პირობები</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rsidR="00EB4781" w:rsidRPr="00711C86"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rsidR="00EB4781" w:rsidRPr="007D73CE" w:rsidRDefault="00EB4781" w:rsidP="00EB4781">
      <w:pPr>
        <w:pStyle w:val="ListParagraph"/>
        <w:numPr>
          <w:ilvl w:val="0"/>
          <w:numId w:val="4"/>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60434A" w:rsidRPr="0060434A" w:rsidRDefault="0060434A" w:rsidP="0060434A">
      <w:pPr>
        <w:spacing w:after="0" w:line="360" w:lineRule="auto"/>
        <w:jc w:val="center"/>
        <w:rPr>
          <w:rFonts w:ascii="AcadNusx" w:hAnsi="AcadNusx"/>
          <w:b/>
          <w:bCs/>
          <w:lang w:val="ka-GE"/>
        </w:rPr>
      </w:pPr>
      <w:r w:rsidRPr="0060434A">
        <w:rPr>
          <w:rFonts w:ascii="Sylfaen" w:hAnsi="Sylfaen" w:cs="Sylfaen"/>
          <w:b/>
          <w:bCs/>
          <w:lang w:val="ka-GE"/>
        </w:rPr>
        <w:t>საგზაო</w:t>
      </w:r>
      <w:r w:rsidR="00761606">
        <w:rPr>
          <w:rFonts w:ascii="Sylfaen" w:hAnsi="Sylfaen" w:cs="Sylfaen"/>
          <w:b/>
          <w:bCs/>
          <w:lang w:val="ka-GE"/>
        </w:rPr>
        <w:t xml:space="preserve"> და სატრანსპორტო</w:t>
      </w:r>
      <w:r w:rsidRPr="0060434A">
        <w:rPr>
          <w:rFonts w:ascii="AcadNusx" w:hAnsi="AcadNusx"/>
          <w:b/>
          <w:bCs/>
          <w:lang w:val="ka-GE"/>
        </w:rPr>
        <w:t xml:space="preserve"> </w:t>
      </w:r>
      <w:r w:rsidRPr="0060434A">
        <w:rPr>
          <w:rFonts w:ascii="Sylfaen" w:hAnsi="Sylfaen" w:cs="Sylfaen"/>
          <w:b/>
          <w:bCs/>
          <w:lang w:val="ka-GE"/>
        </w:rPr>
        <w:t>ტექნიკის</w:t>
      </w:r>
      <w:r w:rsidRPr="0060434A">
        <w:rPr>
          <w:rFonts w:ascii="AcadNusx" w:hAnsi="AcadNusx"/>
          <w:b/>
          <w:bCs/>
          <w:lang w:val="ka-GE"/>
        </w:rPr>
        <w:t xml:space="preserve"> </w:t>
      </w:r>
      <w:r w:rsidRPr="0060434A">
        <w:rPr>
          <w:rFonts w:ascii="Sylfaen" w:hAnsi="Sylfaen" w:cs="Sylfaen"/>
          <w:b/>
          <w:bCs/>
          <w:lang w:val="ka-GE"/>
        </w:rPr>
        <w:t>შესყიდვა</w:t>
      </w:r>
      <w:r w:rsidRPr="0060434A">
        <w:rPr>
          <w:rFonts w:ascii="AcadNusx" w:hAnsi="AcadNusx"/>
          <w:b/>
          <w:bCs/>
          <w:lang w:val="ka-GE"/>
        </w:rPr>
        <w:t xml:space="preserve"> </w:t>
      </w: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Pr="006A392E" w:rsidRDefault="00EB4781" w:rsidP="00EB4781">
      <w:pPr>
        <w:spacing w:line="240" w:lineRule="auto"/>
        <w:jc w:val="center"/>
        <w:rPr>
          <w:rFonts w:ascii="Sylfaen" w:hAnsi="Sylfaen"/>
          <w:b/>
          <w:sz w:val="18"/>
          <w:szCs w:val="18"/>
          <w:lang w:val="ka-GE"/>
        </w:rPr>
      </w:pPr>
      <w:r w:rsidRPr="006A392E">
        <w:rPr>
          <w:rFonts w:ascii="Sylfaen" w:hAnsi="Sylfaen"/>
          <w:b/>
          <w:sz w:val="18"/>
          <w:szCs w:val="18"/>
          <w:lang w:val="ka-GE"/>
        </w:rPr>
        <w:t>№</w:t>
      </w:r>
      <w:r w:rsidRPr="006A392E">
        <w:rPr>
          <w:rFonts w:ascii="Sylfaen" w:hAnsi="Sylfaen"/>
          <w:b/>
          <w:sz w:val="18"/>
          <w:szCs w:val="18"/>
        </w:rPr>
        <w:t xml:space="preserve"> </w:t>
      </w:r>
      <w:r w:rsidR="006A392E" w:rsidRPr="006A392E">
        <w:rPr>
          <w:rFonts w:ascii="Sylfaen" w:hAnsi="Sylfaen"/>
          <w:b/>
          <w:sz w:val="18"/>
          <w:szCs w:val="18"/>
        </w:rPr>
        <w:t>B-</w:t>
      </w:r>
      <w:r w:rsidR="00054F80" w:rsidRPr="006A392E">
        <w:rPr>
          <w:rFonts w:ascii="Sylfaen" w:hAnsi="Sylfaen" w:cs="Sylfaen"/>
          <w:b/>
          <w:sz w:val="18"/>
          <w:szCs w:val="18"/>
          <w:lang w:val="ka-GE"/>
        </w:rPr>
        <w:t>00</w:t>
      </w:r>
      <w:r w:rsidR="006A392E" w:rsidRPr="006A392E">
        <w:rPr>
          <w:rFonts w:ascii="Sylfaen" w:hAnsi="Sylfaen" w:cs="Sylfaen"/>
          <w:b/>
          <w:sz w:val="18"/>
          <w:szCs w:val="18"/>
          <w:lang w:val="ka-GE"/>
        </w:rPr>
        <w:t>2</w:t>
      </w:r>
      <w:r w:rsidRPr="006A392E">
        <w:rPr>
          <w:rFonts w:ascii="Sylfaen" w:hAnsi="Sylfaen" w:cs="Sylfaen"/>
          <w:b/>
          <w:sz w:val="18"/>
          <w:szCs w:val="18"/>
          <w:lang w:val="ka-GE"/>
        </w:rPr>
        <w:t>-</w:t>
      </w:r>
      <w:r w:rsidR="00054F80" w:rsidRPr="006A392E">
        <w:rPr>
          <w:rFonts w:ascii="Sylfaen" w:hAnsi="Sylfaen" w:cs="Sylfaen"/>
          <w:b/>
          <w:sz w:val="18"/>
          <w:szCs w:val="18"/>
          <w:lang w:val="en-GB"/>
        </w:rPr>
        <w:t>BID-18</w:t>
      </w:r>
    </w:p>
    <w:p w:rsidR="00EB4781" w:rsidRPr="005F0E4B" w:rsidRDefault="00EB4781" w:rsidP="00EB4781">
      <w:pPr>
        <w:pStyle w:val="Heading1"/>
        <w:numPr>
          <w:ilvl w:val="0"/>
          <w:numId w:val="3"/>
        </w:numPr>
        <w:rPr>
          <w:rFonts w:ascii="Sylfaen" w:hAnsi="Sylfaen"/>
          <w:color w:val="auto"/>
          <w:sz w:val="20"/>
          <w:szCs w:val="20"/>
          <w:lang w:val="ka-GE"/>
        </w:rPr>
      </w:pPr>
      <w:r w:rsidRPr="00580531">
        <w:rPr>
          <w:rFonts w:ascii="Sylfaen" w:hAnsi="Sylfaen"/>
          <w:b/>
          <w:color w:val="auto"/>
          <w:sz w:val="20"/>
          <w:szCs w:val="20"/>
          <w:lang w:val="ka-GE"/>
        </w:rPr>
        <w:t>ზოგადი</w:t>
      </w:r>
    </w:p>
    <w:p w:rsidR="00EB4781" w:rsidRPr="0016372D" w:rsidRDefault="00EB4781" w:rsidP="00F913DE">
      <w:pPr>
        <w:spacing w:after="0" w:line="360" w:lineRule="auto"/>
        <w:ind w:firstLine="360"/>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00FA0113">
        <w:rPr>
          <w:rFonts w:ascii="Sylfaen" w:hAnsi="Sylfaen" w:cs="Sylfaen"/>
          <w:sz w:val="20"/>
          <w:szCs w:val="20"/>
          <w:lang w:val="ka-GE"/>
        </w:rPr>
        <w:t>გარდაბნის გამწმენდი ნაგებობა</w:t>
      </w:r>
      <w:r w:rsidRPr="005F0E4B">
        <w:rPr>
          <w:rFonts w:ascii="Sylfaen" w:hAnsi="Sylfaen" w:cs="Calibri"/>
          <w:sz w:val="20"/>
          <w:szCs w:val="20"/>
          <w:lang w:val="ka-GE"/>
        </w:rPr>
        <w:t>“</w:t>
      </w:r>
      <w:r w:rsidRPr="005F0E4B">
        <w:rPr>
          <w:rFonts w:ascii="Sylfaen" w:hAnsi="Sylfaen"/>
          <w:sz w:val="20"/>
          <w:szCs w:val="20"/>
          <w:lang w:val="ka-GE"/>
        </w:rPr>
        <w:t xml:space="preserve"> </w:t>
      </w:r>
      <w:r w:rsidR="00FA0113">
        <w:rPr>
          <w:rFonts w:ascii="Arial" w:hAnsi="Arial" w:cs="Arial"/>
          <w:sz w:val="20"/>
          <w:szCs w:val="20"/>
        </w:rPr>
        <w:t>(GST</w:t>
      </w:r>
      <w:r w:rsidRPr="005F0E4B">
        <w:rPr>
          <w:rFonts w:ascii="Arial" w:hAnsi="Arial" w:cs="Arial"/>
          <w:sz w:val="20"/>
          <w:szCs w:val="20"/>
        </w:rPr>
        <w:t>)</w:t>
      </w:r>
      <w:r w:rsidRPr="005F0E4B">
        <w:rPr>
          <w:rFonts w:ascii="Sylfaen" w:hAnsi="Sylfaen" w:cs="Arial"/>
          <w:sz w:val="20"/>
          <w:szCs w:val="20"/>
        </w:rPr>
        <w:t xml:space="preserve"> </w:t>
      </w:r>
      <w:r w:rsidRPr="005F0E4B">
        <w:rPr>
          <w:rFonts w:ascii="Sylfaen" w:hAnsi="Sylfaen" w:cs="Arial"/>
          <w:sz w:val="20"/>
          <w:szCs w:val="20"/>
          <w:lang w:val="ka-GE"/>
        </w:rPr>
        <w:t>ატარებს</w:t>
      </w:r>
      <w:r w:rsidRPr="005F0E4B">
        <w:rPr>
          <w:rFonts w:ascii="Sylfaen" w:hAnsi="Sylfaen" w:cs="Arial"/>
          <w:bCs/>
          <w:sz w:val="20"/>
          <w:szCs w:val="20"/>
          <w:lang w:val="ka-GE"/>
        </w:rPr>
        <w:t xml:space="preserve">  კონკურსს</w:t>
      </w:r>
      <w:r>
        <w:rPr>
          <w:rFonts w:ascii="Sylfaen" w:hAnsi="Sylfaen" w:cs="Arial"/>
          <w:b/>
          <w:bCs/>
          <w:sz w:val="20"/>
          <w:szCs w:val="20"/>
          <w:lang w:val="ka-GE"/>
        </w:rPr>
        <w:t xml:space="preserve">  </w:t>
      </w:r>
      <w:r w:rsidRPr="0016372D">
        <w:rPr>
          <w:rFonts w:ascii="Sylfaen" w:hAnsi="Sylfaen" w:cs="Arial"/>
          <w:b/>
          <w:bCs/>
          <w:sz w:val="20"/>
          <w:szCs w:val="20"/>
          <w:lang w:val="ka-GE"/>
        </w:rPr>
        <w:t xml:space="preserve"> </w:t>
      </w:r>
      <w:r w:rsidR="00054F80">
        <w:rPr>
          <w:rFonts w:ascii="Sylfaen" w:hAnsi="Sylfaen" w:cs="Arial"/>
          <w:b/>
          <w:bCs/>
          <w:sz w:val="20"/>
          <w:szCs w:val="20"/>
          <w:lang w:val="ka-GE"/>
        </w:rPr>
        <w:t>საგზაო</w:t>
      </w:r>
      <w:r w:rsidR="005D7922">
        <w:rPr>
          <w:rFonts w:ascii="Sylfaen" w:hAnsi="Sylfaen" w:cs="Arial"/>
          <w:b/>
          <w:bCs/>
          <w:sz w:val="20"/>
          <w:szCs w:val="20"/>
        </w:rPr>
        <w:t xml:space="preserve"> </w:t>
      </w:r>
      <w:r w:rsidR="005D7922">
        <w:rPr>
          <w:rFonts w:ascii="Sylfaen" w:hAnsi="Sylfaen" w:cs="Arial"/>
          <w:b/>
          <w:bCs/>
          <w:sz w:val="20"/>
          <w:szCs w:val="20"/>
          <w:lang w:val="ka-GE"/>
        </w:rPr>
        <w:t>და სატრანსპორტო</w:t>
      </w:r>
      <w:r w:rsidR="00054F80">
        <w:rPr>
          <w:rFonts w:ascii="Sylfaen" w:hAnsi="Sylfaen" w:cs="Arial"/>
          <w:b/>
          <w:bCs/>
          <w:sz w:val="20"/>
          <w:szCs w:val="20"/>
          <w:lang w:val="ka-GE"/>
        </w:rPr>
        <w:t xml:space="preserve"> </w:t>
      </w:r>
      <w:r w:rsidR="00F913DE" w:rsidRPr="00F913DE">
        <w:rPr>
          <w:rFonts w:ascii="Sylfaen" w:hAnsi="Sylfaen" w:cs="Arial"/>
          <w:b/>
          <w:bCs/>
          <w:sz w:val="20"/>
          <w:szCs w:val="20"/>
          <w:lang w:val="ka-GE"/>
        </w:rPr>
        <w:t xml:space="preserve"> ტექნიკის შესყიდვა</w:t>
      </w:r>
      <w:r w:rsidR="00F913DE">
        <w:rPr>
          <w:rFonts w:ascii="Sylfaen" w:hAnsi="Sylfaen" w:cs="Arial"/>
          <w:b/>
          <w:bCs/>
          <w:sz w:val="20"/>
          <w:szCs w:val="20"/>
          <w:lang w:val="ka-GE"/>
        </w:rPr>
        <w:t>ზე</w:t>
      </w:r>
    </w:p>
    <w:p w:rsidR="00EB4781" w:rsidRPr="00CA678C" w:rsidRDefault="00EB4781" w:rsidP="00EB4781">
      <w:pPr>
        <w:spacing w:after="0" w:line="360" w:lineRule="auto"/>
        <w:ind w:firstLine="360"/>
        <w:jc w:val="both"/>
        <w:rPr>
          <w:rFonts w:ascii="Sylfaen" w:hAnsi="Sylfaen" w:cs="Arial"/>
          <w:b/>
          <w:bCs/>
          <w:sz w:val="20"/>
          <w:szCs w:val="20"/>
          <w:lang w:val="ka-GE"/>
        </w:rPr>
      </w:pP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Pr="005F0E4B">
        <w:rPr>
          <w:rFonts w:ascii="AcadNusx" w:hAnsi="AcadNusx"/>
          <w:sz w:val="20"/>
          <w:szCs w:val="20"/>
        </w:rPr>
        <w:t xml:space="preserve">. </w:t>
      </w:r>
    </w:p>
    <w:p w:rsidR="00EB4781" w:rsidRPr="000B1C85" w:rsidRDefault="00EB4781" w:rsidP="00EB4781">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Pr>
          <w:rFonts w:ascii="Sylfaen" w:hAnsi="Sylfaen" w:cs="Sylfaen"/>
          <w:sz w:val="20"/>
          <w:szCs w:val="20"/>
          <w:lang w:val="ka-GE"/>
        </w:rPr>
        <w:t>მომსახურეობას</w:t>
      </w:r>
      <w:r w:rsidRPr="000B1C85">
        <w:rPr>
          <w:rFonts w:ascii="Sylfaen" w:hAnsi="Sylfaen"/>
          <w:sz w:val="20"/>
          <w:szCs w:val="20"/>
          <w:lang w:val="ka-GE"/>
        </w:rPr>
        <w:t xml:space="preserve"> კომპანიის მოთხოვნების გათვალისწინებით. </w:t>
      </w:r>
    </w:p>
    <w:p w:rsidR="00EB4781" w:rsidRPr="000B1C85" w:rsidRDefault="00EB4781" w:rsidP="00EB4781">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Pr="000B1C85">
        <w:rPr>
          <w:rFonts w:ascii="AcadNusx" w:hAnsi="AcadNusx"/>
          <w:b/>
          <w:sz w:val="20"/>
          <w:szCs w:val="20"/>
        </w:rPr>
        <w:t xml:space="preserve">:   </w:t>
      </w:r>
      <w:r w:rsidRPr="000B1C85">
        <w:rPr>
          <w:rFonts w:ascii="Sylfaen" w:hAnsi="Sylfaen"/>
          <w:b/>
          <w:sz w:val="20"/>
          <w:szCs w:val="20"/>
          <w:lang w:val="ka-GE"/>
        </w:rPr>
        <w:t>№</w:t>
      </w:r>
      <w:r w:rsidR="006A392E">
        <w:rPr>
          <w:rFonts w:ascii="Sylfaen" w:hAnsi="Sylfaen"/>
          <w:b/>
          <w:sz w:val="20"/>
          <w:szCs w:val="20"/>
        </w:rPr>
        <w:t>B-</w:t>
      </w:r>
      <w:r w:rsidRPr="000B1C85">
        <w:rPr>
          <w:rFonts w:ascii="Sylfaen" w:hAnsi="Sylfaen"/>
          <w:b/>
          <w:sz w:val="20"/>
          <w:szCs w:val="20"/>
        </w:rPr>
        <w:t xml:space="preserve"> </w:t>
      </w:r>
      <w:r w:rsidR="00436F60">
        <w:rPr>
          <w:rFonts w:ascii="Sylfaen" w:hAnsi="Sylfaen" w:cs="Sylfaen"/>
          <w:b/>
          <w:sz w:val="20"/>
          <w:szCs w:val="20"/>
          <w:lang w:val="ka-GE"/>
        </w:rPr>
        <w:t>00</w:t>
      </w:r>
      <w:r w:rsidR="006A392E">
        <w:rPr>
          <w:rFonts w:ascii="Sylfaen" w:hAnsi="Sylfaen" w:cs="Sylfaen"/>
          <w:b/>
          <w:sz w:val="20"/>
          <w:szCs w:val="20"/>
          <w:lang w:val="ka-GE"/>
        </w:rPr>
        <w:t>2</w:t>
      </w:r>
      <w:r>
        <w:rPr>
          <w:rFonts w:ascii="Sylfaen" w:hAnsi="Sylfaen" w:cs="Sylfaen"/>
          <w:b/>
          <w:sz w:val="20"/>
          <w:szCs w:val="20"/>
          <w:lang w:val="ka-GE"/>
        </w:rPr>
        <w:t>-</w:t>
      </w:r>
      <w:r w:rsidR="00436F60">
        <w:rPr>
          <w:rFonts w:ascii="Sylfaen" w:hAnsi="Sylfaen" w:cs="Sylfaen"/>
          <w:b/>
          <w:sz w:val="20"/>
          <w:szCs w:val="20"/>
          <w:lang w:val="en-GB"/>
        </w:rPr>
        <w:t>BID-18</w:t>
      </w:r>
    </w:p>
    <w:p w:rsidR="00EB4781" w:rsidRDefault="00EB4781" w:rsidP="00EB4781">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Pr="00580531">
        <w:rPr>
          <w:rFonts w:ascii="AcadNusx" w:hAnsi="AcadNusx"/>
          <w:b/>
          <w:sz w:val="20"/>
          <w:szCs w:val="20"/>
        </w:rPr>
        <w:t xml:space="preserve"> </w:t>
      </w:r>
      <w:r w:rsidR="00436F60">
        <w:rPr>
          <w:rFonts w:ascii="Sylfaen" w:hAnsi="Sylfaen"/>
          <w:b/>
          <w:sz w:val="20"/>
          <w:szCs w:val="20"/>
          <w:lang w:val="ka-GE"/>
        </w:rPr>
        <w:t>2</w:t>
      </w:r>
      <w:r w:rsidRPr="00580531">
        <w:rPr>
          <w:rFonts w:ascii="AcadNusx" w:hAnsi="AcadNusx"/>
          <w:b/>
          <w:sz w:val="20"/>
          <w:szCs w:val="20"/>
          <w:lang w:val="ka-GE"/>
        </w:rPr>
        <w:t xml:space="preserve"> </w:t>
      </w:r>
      <w:r w:rsidRPr="00580531">
        <w:rPr>
          <w:rFonts w:ascii="Sylfaen" w:hAnsi="Sylfaen"/>
          <w:b/>
          <w:sz w:val="20"/>
          <w:szCs w:val="20"/>
          <w:lang w:val="ka-GE"/>
        </w:rPr>
        <w:t>ლოტად</w:t>
      </w:r>
      <w:r w:rsidRPr="00580531">
        <w:rPr>
          <w:rFonts w:ascii="AcadNusx" w:hAnsi="AcadNusx"/>
          <w:b/>
          <w:sz w:val="20"/>
          <w:szCs w:val="20"/>
          <w:lang w:val="ka-GE"/>
        </w:rPr>
        <w:t>:</w:t>
      </w:r>
      <w:r>
        <w:rPr>
          <w:rFonts w:ascii="AcadNusx" w:hAnsi="AcadNusx"/>
          <w:b/>
          <w:sz w:val="20"/>
          <w:szCs w:val="20"/>
        </w:rPr>
        <w:t xml:space="preserve"> </w:t>
      </w:r>
      <w:r w:rsidRPr="00087BFF">
        <w:rPr>
          <w:rFonts w:ascii="AcadNusx" w:hAnsi="AcadNusx"/>
          <w:b/>
          <w:sz w:val="20"/>
          <w:szCs w:val="20"/>
          <w:lang w:val="ka-GE"/>
        </w:rPr>
        <w:t xml:space="preserve"> </w:t>
      </w:r>
    </w:p>
    <w:p w:rsidR="00EB4781" w:rsidRDefault="00EB4781" w:rsidP="00EB4781">
      <w:pPr>
        <w:spacing w:after="0" w:line="360" w:lineRule="auto"/>
        <w:ind w:firstLine="360"/>
        <w:jc w:val="both"/>
        <w:rPr>
          <w:rFonts w:ascii="Sylfaen" w:hAnsi="Sylfaen"/>
          <w:b/>
          <w:sz w:val="20"/>
          <w:szCs w:val="20"/>
          <w:lang w:val="ka-GE"/>
        </w:rPr>
      </w:pPr>
    </w:p>
    <w:p w:rsidR="00EB4781" w:rsidRDefault="00EB4781" w:rsidP="00EB4781">
      <w:pPr>
        <w:numPr>
          <w:ilvl w:val="0"/>
          <w:numId w:val="7"/>
        </w:numPr>
        <w:spacing w:after="0" w:line="240" w:lineRule="auto"/>
        <w:rPr>
          <w:rFonts w:ascii="Sylfaen" w:hAnsi="Sylfaen" w:cs="Sylfaen"/>
          <w:b/>
          <w:sz w:val="20"/>
          <w:szCs w:val="20"/>
          <w:u w:val="single"/>
          <w:lang w:val="ka-GE"/>
        </w:rPr>
      </w:pPr>
      <w:r w:rsidRPr="001C0CCE">
        <w:rPr>
          <w:rFonts w:ascii="Sylfaen" w:hAnsi="Sylfaen" w:cs="Sylfaen"/>
          <w:b/>
          <w:sz w:val="20"/>
          <w:szCs w:val="20"/>
          <w:u w:val="single"/>
          <w:lang w:val="ka-GE"/>
        </w:rPr>
        <w:t xml:space="preserve">ლოტი: </w:t>
      </w:r>
      <w:r>
        <w:rPr>
          <w:rFonts w:ascii="Sylfaen" w:hAnsi="Sylfaen" w:cs="Sylfaen"/>
          <w:b/>
          <w:sz w:val="20"/>
          <w:szCs w:val="20"/>
          <w:u w:val="single"/>
        </w:rPr>
        <w:t>N1</w:t>
      </w:r>
      <w:r>
        <w:rPr>
          <w:rFonts w:ascii="Sylfaen" w:hAnsi="Sylfaen" w:cs="Sylfaen"/>
          <w:b/>
          <w:sz w:val="20"/>
          <w:szCs w:val="20"/>
          <w:u w:val="single"/>
          <w:lang w:val="ka-GE"/>
        </w:rPr>
        <w:t xml:space="preserve"> </w:t>
      </w:r>
      <w:r w:rsidRPr="001C0CCE">
        <w:rPr>
          <w:rFonts w:ascii="Sylfaen" w:hAnsi="Sylfaen" w:cs="Sylfaen"/>
          <w:b/>
          <w:sz w:val="20"/>
          <w:szCs w:val="20"/>
          <w:u w:val="single"/>
          <w:lang w:val="ka-GE"/>
        </w:rPr>
        <w:t xml:space="preserve"> </w:t>
      </w:r>
      <w:r w:rsidR="006A392E">
        <w:rPr>
          <w:rFonts w:ascii="Sylfaen" w:hAnsi="Sylfaen" w:cs="Sylfaen"/>
          <w:b/>
          <w:sz w:val="20"/>
          <w:szCs w:val="20"/>
          <w:u w:val="single"/>
          <w:lang w:val="ka-GE"/>
        </w:rPr>
        <w:t>ჯიპი პიკაპი</w:t>
      </w:r>
    </w:p>
    <w:p w:rsidR="003C2187" w:rsidRPr="00436F60" w:rsidRDefault="00EB4781" w:rsidP="00436F60">
      <w:pPr>
        <w:spacing w:after="0" w:line="240" w:lineRule="auto"/>
        <w:ind w:left="720"/>
        <w:rPr>
          <w:rFonts w:ascii="Sylfaen" w:hAnsi="Sylfaen" w:cs="Sylfaen"/>
          <w:b/>
          <w:sz w:val="20"/>
          <w:szCs w:val="20"/>
          <w:u w:val="single"/>
          <w:lang w:val="ka-GE"/>
        </w:rPr>
      </w:pPr>
      <w:r>
        <w:rPr>
          <w:rFonts w:ascii="Sylfaen" w:hAnsi="Sylfaen" w:cs="Sylfaen"/>
          <w:b/>
          <w:sz w:val="20"/>
          <w:szCs w:val="20"/>
          <w:u w:val="single"/>
          <w:lang w:val="ka-GE"/>
        </w:rPr>
        <w:t>2.    ლოტი</w:t>
      </w:r>
      <w:r>
        <w:rPr>
          <w:rFonts w:ascii="Sylfaen" w:hAnsi="Sylfaen" w:cs="Sylfaen"/>
          <w:b/>
          <w:sz w:val="20"/>
          <w:szCs w:val="20"/>
          <w:u w:val="single"/>
        </w:rPr>
        <w:t xml:space="preserve"> N2</w:t>
      </w:r>
      <w:r w:rsidRPr="001C0CCE">
        <w:rPr>
          <w:rFonts w:ascii="Sylfaen" w:hAnsi="Sylfaen" w:cs="Sylfaen"/>
          <w:b/>
          <w:sz w:val="20"/>
          <w:szCs w:val="20"/>
          <w:u w:val="single"/>
          <w:lang w:val="ka-GE"/>
        </w:rPr>
        <w:t xml:space="preserve"> </w:t>
      </w:r>
      <w:r w:rsidR="006A392E">
        <w:rPr>
          <w:rFonts w:ascii="Sylfaen" w:hAnsi="Sylfaen" w:cs="Sylfaen"/>
          <w:b/>
          <w:sz w:val="20"/>
          <w:szCs w:val="20"/>
          <w:u w:val="single"/>
          <w:lang w:val="ka-GE"/>
        </w:rPr>
        <w:t>სკიპ-დამტვირთველი</w:t>
      </w:r>
    </w:p>
    <w:p w:rsidR="003C2187" w:rsidRPr="000F51F5" w:rsidRDefault="003C2187" w:rsidP="00EB4781">
      <w:pPr>
        <w:spacing w:after="0" w:line="240" w:lineRule="auto"/>
        <w:ind w:left="720"/>
        <w:rPr>
          <w:rFonts w:ascii="Sylfaen" w:hAnsi="Sylfaen" w:cs="Sylfaen"/>
          <w:b/>
          <w:sz w:val="20"/>
          <w:szCs w:val="20"/>
          <w:u w:val="single"/>
          <w:lang w:val="ka-GE"/>
        </w:rPr>
      </w:pPr>
    </w:p>
    <w:p w:rsidR="00EB4781" w:rsidRDefault="00EB4781" w:rsidP="00EB4781">
      <w:pPr>
        <w:spacing w:after="0" w:line="240" w:lineRule="auto"/>
        <w:ind w:left="720"/>
        <w:rPr>
          <w:rFonts w:ascii="Sylfaen" w:hAnsi="Sylfaen" w:cs="Sylfaen"/>
          <w:b/>
          <w:sz w:val="20"/>
          <w:szCs w:val="20"/>
          <w:u w:val="single"/>
          <w:lang w:val="ka-GE"/>
        </w:rPr>
      </w:pPr>
    </w:p>
    <w:p w:rsidR="00EB4781" w:rsidRDefault="00EB4781" w:rsidP="00EB4781">
      <w:pPr>
        <w:spacing w:after="0" w:line="240" w:lineRule="auto"/>
        <w:rPr>
          <w:rFonts w:ascii="Sylfaen" w:hAnsi="Sylfaen" w:cs="Sylfaen"/>
          <w:b/>
          <w:sz w:val="20"/>
          <w:szCs w:val="20"/>
          <w:u w:val="single"/>
          <w:lang w:val="ka-GE"/>
        </w:rPr>
      </w:pPr>
    </w:p>
    <w:p w:rsidR="00EB4781" w:rsidRDefault="00EB4781" w:rsidP="00EB4781">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rsidR="00EB4781" w:rsidRDefault="00EB4781" w:rsidP="00EB4781">
      <w:pPr>
        <w:spacing w:after="0" w:line="360" w:lineRule="auto"/>
        <w:jc w:val="both"/>
        <w:rPr>
          <w:rFonts w:ascii="Sylfaen" w:hAnsi="Sylfaen" w:cs="Sylfaen"/>
          <w:sz w:val="20"/>
          <w:szCs w:val="20"/>
          <w:lang w:val="ka-GE"/>
        </w:rPr>
      </w:pPr>
    </w:p>
    <w:p w:rsidR="00EB4781" w:rsidRDefault="00EB4781" w:rsidP="00EB4781">
      <w:pPr>
        <w:spacing w:after="0" w:line="360" w:lineRule="auto"/>
        <w:jc w:val="both"/>
        <w:rPr>
          <w:rFonts w:ascii="Sylfaen" w:hAnsi="Sylfaen"/>
          <w:sz w:val="20"/>
          <w:szCs w:val="20"/>
          <w:lang w:val="ka-GE"/>
        </w:rPr>
      </w:pPr>
      <w:r>
        <w:rPr>
          <w:rFonts w:ascii="Sylfaen" w:hAnsi="Sylfaen" w:cs="Sylfaen"/>
          <w:sz w:val="20"/>
          <w:szCs w:val="20"/>
          <w:lang w:val="ka-GE"/>
        </w:rPr>
        <w:t xml:space="preserve">დამატებითი ინფორმაცია გაიცემა მითითებული საკონტაქტო პირებისგან ელ. ფოსტაზე დაკავშირების შემდეგ. </w:t>
      </w:r>
    </w:p>
    <w:p w:rsidR="00EB4781" w:rsidRPr="00E65074" w:rsidRDefault="00EB4781" w:rsidP="00EB4781">
      <w:pPr>
        <w:pStyle w:val="ListParagraph"/>
        <w:spacing w:after="0" w:line="360" w:lineRule="auto"/>
        <w:ind w:left="90"/>
        <w:jc w:val="both"/>
        <w:rPr>
          <w:rFonts w:ascii="Sylfaen" w:hAnsi="Sylfaen"/>
          <w:sz w:val="20"/>
          <w:szCs w:val="20"/>
          <w:lang w:val="ka-GE"/>
        </w:rPr>
      </w:pPr>
    </w:p>
    <w:p w:rsidR="00EB4781" w:rsidRPr="00580531" w:rsidRDefault="00EB4781" w:rsidP="00EB478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6A392E">
        <w:rPr>
          <w:rFonts w:ascii="Sylfaen" w:hAnsi="Sylfaen"/>
          <w:b/>
          <w:sz w:val="20"/>
          <w:szCs w:val="20"/>
          <w:lang w:val="ka-GE"/>
        </w:rPr>
        <w:t>09</w:t>
      </w:r>
      <w:r w:rsidR="00994DC4">
        <w:rPr>
          <w:rFonts w:ascii="Sylfaen" w:hAnsi="Sylfaen"/>
          <w:b/>
          <w:sz w:val="20"/>
          <w:szCs w:val="20"/>
          <w:lang w:val="ka-GE"/>
        </w:rPr>
        <w:t xml:space="preserve"> </w:t>
      </w:r>
      <w:r w:rsidR="006A392E">
        <w:rPr>
          <w:rFonts w:ascii="Sylfaen" w:hAnsi="Sylfaen"/>
          <w:b/>
          <w:sz w:val="20"/>
          <w:szCs w:val="20"/>
          <w:lang w:val="ka-GE"/>
        </w:rPr>
        <w:t>მარტი</w:t>
      </w:r>
      <w:r w:rsidRPr="00580531">
        <w:rPr>
          <w:rFonts w:ascii="AcadNusx" w:hAnsi="AcadNusx"/>
          <w:b/>
          <w:sz w:val="20"/>
          <w:szCs w:val="20"/>
          <w:lang w:val="ka-GE"/>
        </w:rPr>
        <w:t xml:space="preserve"> </w:t>
      </w:r>
      <w:r w:rsidR="00127ADE">
        <w:rPr>
          <w:rFonts w:ascii="Sylfaen" w:hAnsi="Sylfaen"/>
          <w:b/>
          <w:sz w:val="20"/>
          <w:szCs w:val="20"/>
          <w:lang w:val="ka-GE"/>
        </w:rPr>
        <w:t>2018</w:t>
      </w:r>
      <w:r>
        <w:rPr>
          <w:rFonts w:ascii="AcadNusx" w:hAnsi="AcadNusx"/>
          <w:b/>
          <w:sz w:val="20"/>
          <w:szCs w:val="20"/>
          <w:lang w:val="ka-GE"/>
        </w:rPr>
        <w:t>, 17</w:t>
      </w:r>
      <w:r w:rsidRPr="00580531">
        <w:rPr>
          <w:rFonts w:ascii="AcadNusx" w:hAnsi="AcadNusx"/>
          <w:b/>
          <w:sz w:val="20"/>
          <w:szCs w:val="20"/>
          <w:lang w:val="ka-GE"/>
        </w:rPr>
        <w:t>:00</w:t>
      </w:r>
      <w:r>
        <w:rPr>
          <w:rFonts w:ascii="Sylfaen" w:hAnsi="Sylfaen"/>
          <w:b/>
          <w:sz w:val="20"/>
          <w:szCs w:val="20"/>
          <w:lang w:val="ka-GE"/>
        </w:rPr>
        <w:t>.</w:t>
      </w:r>
    </w:p>
    <w:p w:rsidR="00EB4781" w:rsidRPr="00580531" w:rsidRDefault="00EB4781" w:rsidP="00EB478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 xml:space="preserve">: </w:t>
      </w:r>
      <w:r w:rsidRPr="00580531">
        <w:rPr>
          <w:rFonts w:ascii="Sylfaen" w:hAnsi="Sylfaen"/>
          <w:b/>
          <w:sz w:val="20"/>
          <w:szCs w:val="20"/>
          <w:lang w:val="ka-GE"/>
        </w:rPr>
        <w:t xml:space="preserve">ქართულ ენაზე, ბეჭდური და ელექტრონული </w:t>
      </w:r>
      <w:r w:rsidRPr="00580531">
        <w:rPr>
          <w:rFonts w:ascii="AcadNusx" w:hAnsi="AcadNusx"/>
          <w:b/>
          <w:sz w:val="20"/>
          <w:szCs w:val="20"/>
          <w:lang w:val="ka-GE"/>
        </w:rPr>
        <w:t>(</w:t>
      </w:r>
      <w:r w:rsidRPr="00580531">
        <w:rPr>
          <w:rFonts w:ascii="Sylfaen" w:hAnsi="Sylfaen"/>
          <w:b/>
          <w:sz w:val="20"/>
          <w:szCs w:val="20"/>
          <w:lang w:val="ka-GE"/>
        </w:rPr>
        <w:t>CD დისკზე</w:t>
      </w:r>
      <w:r w:rsidRPr="00580531">
        <w:rPr>
          <w:rFonts w:ascii="AcadNusx" w:hAnsi="AcadNusx"/>
          <w:b/>
          <w:sz w:val="20"/>
          <w:szCs w:val="20"/>
          <w:lang w:val="ka-GE"/>
        </w:rPr>
        <w:t>) (</w:t>
      </w:r>
      <w:r w:rsidRPr="00580531">
        <w:rPr>
          <w:rFonts w:ascii="Sylfaen" w:hAnsi="Sylfaen"/>
          <w:b/>
          <w:sz w:val="20"/>
          <w:szCs w:val="20"/>
          <w:lang w:val="ka-GE"/>
        </w:rPr>
        <w:t>თით</w:t>
      </w:r>
      <w:r>
        <w:rPr>
          <w:rFonts w:ascii="Sylfaen" w:hAnsi="Sylfaen"/>
          <w:b/>
          <w:sz w:val="20"/>
          <w:szCs w:val="20"/>
          <w:lang w:val="ka-GE"/>
        </w:rPr>
        <w:t>ო</w:t>
      </w:r>
      <w:r w:rsidRPr="00580531">
        <w:rPr>
          <w:rFonts w:ascii="Sylfaen" w:hAnsi="Sylfaen"/>
          <w:b/>
          <w:sz w:val="20"/>
          <w:szCs w:val="20"/>
          <w:lang w:val="ka-GE"/>
        </w:rPr>
        <w:t xml:space="preserve"> ეგზემპლარი</w:t>
      </w:r>
      <w:r w:rsidRPr="00580531">
        <w:rPr>
          <w:rFonts w:ascii="AcadNusx" w:hAnsi="AcadNusx"/>
          <w:b/>
          <w:sz w:val="20"/>
          <w:szCs w:val="20"/>
          <w:lang w:val="ka-GE"/>
        </w:rPr>
        <w:t xml:space="preserve">),  </w:t>
      </w:r>
      <w:r w:rsidRPr="00580531">
        <w:rPr>
          <w:rFonts w:ascii="Sylfaen" w:hAnsi="Sylfaen"/>
          <w:b/>
          <w:sz w:val="20"/>
          <w:szCs w:val="20"/>
          <w:lang w:val="ka-GE"/>
        </w:rPr>
        <w:t>დახურულ კონვერტში</w:t>
      </w:r>
      <w:r w:rsidRPr="00580531">
        <w:rPr>
          <w:rFonts w:ascii="AcadNusx" w:hAnsi="AcadNusx"/>
          <w:b/>
          <w:sz w:val="20"/>
          <w:szCs w:val="20"/>
          <w:lang w:val="ka-GE"/>
        </w:rPr>
        <w:t xml:space="preserve"> (</w:t>
      </w:r>
      <w:r w:rsidRPr="00580531">
        <w:rPr>
          <w:rFonts w:ascii="Sylfaen" w:hAnsi="Sylfaen"/>
          <w:b/>
          <w:sz w:val="20"/>
          <w:szCs w:val="20"/>
          <w:lang w:val="ka-GE"/>
        </w:rPr>
        <w:t>დამოწმებული კომპანიის ბეჭდით</w:t>
      </w:r>
      <w:r w:rsidRPr="00580531">
        <w:rPr>
          <w:rFonts w:ascii="AcadNusx" w:hAnsi="AcadNusx"/>
          <w:b/>
          <w:sz w:val="20"/>
          <w:szCs w:val="20"/>
          <w:lang w:val="ka-GE"/>
        </w:rPr>
        <w:t xml:space="preserve">), </w:t>
      </w:r>
      <w:r w:rsidRPr="00580531">
        <w:rPr>
          <w:rFonts w:ascii="Sylfaen" w:hAnsi="Sylfaen"/>
          <w:b/>
          <w:sz w:val="20"/>
          <w:szCs w:val="20"/>
          <w:lang w:val="ka-GE"/>
        </w:rPr>
        <w:t>რომელზეც მითითებული იქნება:</w:t>
      </w:r>
    </w:p>
    <w:p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rsidR="00EB4781" w:rsidRPr="002D06EE" w:rsidRDefault="00EB4781" w:rsidP="00EB4781">
      <w:pPr>
        <w:pStyle w:val="ListParagraph"/>
        <w:numPr>
          <w:ilvl w:val="0"/>
          <w:numId w:val="1"/>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rsidR="00EB4781" w:rsidRPr="00474D92" w:rsidRDefault="00EB4781" w:rsidP="00EB478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 xml:space="preserve">სათავო ოფისში, სერვის ცენტრში. </w:t>
      </w:r>
    </w:p>
    <w:p w:rsidR="00EB4781" w:rsidRDefault="00EB4781" w:rsidP="00EB478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Pr="000B1C85">
        <w:rPr>
          <w:rFonts w:ascii="Sylfaen" w:hAnsi="Sylfaen"/>
          <w:sz w:val="20"/>
          <w:szCs w:val="20"/>
          <w:u w:val="single"/>
        </w:rPr>
        <w:t xml:space="preserve"> </w:t>
      </w:r>
    </w:p>
    <w:p w:rsidR="00EB4781" w:rsidRPr="00677E39" w:rsidRDefault="00EB4781" w:rsidP="00EB4781">
      <w:pPr>
        <w:spacing w:after="0" w:line="360" w:lineRule="auto"/>
        <w:jc w:val="both"/>
        <w:rPr>
          <w:rFonts w:ascii="Sylfaen" w:hAnsi="Sylfaen"/>
          <w:sz w:val="20"/>
          <w:szCs w:val="20"/>
          <w:u w:val="single"/>
          <w:lang w:val="ka-GE"/>
        </w:rPr>
      </w:pPr>
    </w:p>
    <w:p w:rsidR="00EB4781" w:rsidRPr="00580531" w:rsidRDefault="00EB4781" w:rsidP="00EB4781">
      <w:pPr>
        <w:pStyle w:val="ListParagraph"/>
        <w:numPr>
          <w:ilvl w:val="1"/>
          <w:numId w:val="3"/>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rsidR="00EB4781" w:rsidRPr="00FC0BB3" w:rsidRDefault="00EB4781" w:rsidP="00FC0BB3">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ფასები განიხილება პოზიციების მიხედვით. ხელშეკრულება იქნება სრულ, ფიქსირებულ თანხაზე.</w:t>
      </w:r>
    </w:p>
    <w:p w:rsidR="00EB4781" w:rsidRDefault="00EB4781" w:rsidP="00EB4781">
      <w:pPr>
        <w:pStyle w:val="ListParagraph"/>
        <w:spacing w:after="0" w:line="360" w:lineRule="auto"/>
        <w:ind w:left="1080"/>
        <w:jc w:val="both"/>
        <w:rPr>
          <w:rFonts w:ascii="Sylfaen" w:hAnsi="Sylfaen"/>
          <w:sz w:val="20"/>
          <w:szCs w:val="20"/>
          <w:lang w:val="ka-GE"/>
        </w:rPr>
      </w:pPr>
    </w:p>
    <w:p w:rsidR="00EB4781" w:rsidRDefault="00EB4781" w:rsidP="00EB4781">
      <w:pPr>
        <w:pStyle w:val="ListParagraph"/>
        <w:spacing w:after="0" w:line="360" w:lineRule="auto"/>
        <w:ind w:left="1080"/>
        <w:jc w:val="both"/>
        <w:rPr>
          <w:rFonts w:ascii="Sylfaen" w:hAnsi="Sylfaen"/>
          <w:sz w:val="20"/>
          <w:szCs w:val="20"/>
          <w:lang w:val="ka-GE"/>
        </w:rPr>
      </w:pPr>
    </w:p>
    <w:p w:rsidR="00EB4781" w:rsidRPr="00580531" w:rsidRDefault="00EB4781" w:rsidP="00EB4781">
      <w:pPr>
        <w:pStyle w:val="ListParagraph"/>
        <w:numPr>
          <w:ilvl w:val="0"/>
          <w:numId w:val="3"/>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rsidR="00EB4781" w:rsidRDefault="00EB4781" w:rsidP="00EB4781">
      <w:pPr>
        <w:spacing w:after="0" w:line="240" w:lineRule="auto"/>
        <w:rPr>
          <w:rFonts w:ascii="Sylfaen" w:hAnsi="Sylfaen"/>
          <w:b/>
          <w:sz w:val="20"/>
          <w:szCs w:val="20"/>
          <w:lang w:val="ka-GE"/>
        </w:rPr>
      </w:pPr>
    </w:p>
    <w:p w:rsidR="00EB4781" w:rsidRDefault="00EB4781" w:rsidP="00EB4781">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rsidR="00EB4781" w:rsidRDefault="00EB4781" w:rsidP="00EB4781">
      <w:pPr>
        <w:spacing w:after="0" w:line="360" w:lineRule="auto"/>
        <w:jc w:val="both"/>
        <w:rPr>
          <w:rFonts w:ascii="Sylfaen" w:hAnsi="Sylfaen"/>
          <w:sz w:val="20"/>
          <w:szCs w:val="20"/>
          <w:lang w:val="ka-GE"/>
        </w:rPr>
      </w:pPr>
    </w:p>
    <w:p w:rsidR="00EB4781" w:rsidRDefault="00EB4781" w:rsidP="00EB4781">
      <w:pPr>
        <w:spacing w:after="0" w:line="360" w:lineRule="auto"/>
        <w:jc w:val="both"/>
        <w:rPr>
          <w:rFonts w:ascii="Sylfaen" w:hAnsi="Sylfaen"/>
          <w:sz w:val="20"/>
          <w:szCs w:val="20"/>
          <w:lang w:val="ka-GE"/>
        </w:rPr>
      </w:pPr>
    </w:p>
    <w:p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rsidR="00EB4781" w:rsidRPr="0065331E" w:rsidRDefault="00EB4781" w:rsidP="00EB4781">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თორნიკე უხურგუნაშვილი</w:t>
      </w:r>
    </w:p>
    <w:p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rsidR="00EB4781" w:rsidRPr="0065331E" w:rsidRDefault="00EB4781" w:rsidP="00EB4781">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7" w:history="1">
        <w:r w:rsidRPr="0065331E">
          <w:rPr>
            <w:rStyle w:val="Hyperlink"/>
            <w:rFonts w:ascii="Sylfaen" w:hAnsi="Sylfaen"/>
            <w:sz w:val="20"/>
            <w:szCs w:val="20"/>
          </w:rPr>
          <w:t>tukhurgunashvili@gwp.ge</w:t>
        </w:r>
      </w:hyperlink>
      <w:r w:rsidRPr="0065331E">
        <w:rPr>
          <w:rFonts w:ascii="Sylfaen" w:hAnsi="Sylfaen"/>
          <w:sz w:val="20"/>
          <w:szCs w:val="20"/>
          <w:u w:val="single"/>
        </w:rPr>
        <w:t xml:space="preserve"> </w:t>
      </w:r>
    </w:p>
    <w:p w:rsidR="00EB4781" w:rsidRPr="0065331E" w:rsidRDefault="00EB4781" w:rsidP="00EB4781">
      <w:pPr>
        <w:spacing w:after="0" w:line="360" w:lineRule="auto"/>
        <w:jc w:val="both"/>
        <w:rPr>
          <w:rFonts w:ascii="Sylfaen" w:hAnsi="Sylfaen"/>
          <w:sz w:val="20"/>
          <w:szCs w:val="20"/>
        </w:rPr>
      </w:pPr>
      <w:r w:rsidRPr="0065331E">
        <w:rPr>
          <w:rFonts w:ascii="Sylfaen" w:hAnsi="Sylfaen"/>
          <w:sz w:val="20"/>
          <w:szCs w:val="20"/>
          <w:lang w:val="ka-GE"/>
        </w:rPr>
        <w:t xml:space="preserve">ტელეფონი: +(995 322) 931111 (1241); </w:t>
      </w:r>
      <w:r w:rsidRPr="0065331E">
        <w:rPr>
          <w:rFonts w:ascii="Sylfaen" w:hAnsi="Sylfaen"/>
          <w:sz w:val="20"/>
          <w:szCs w:val="20"/>
        </w:rPr>
        <w:t>571 20 30 10</w:t>
      </w:r>
    </w:p>
    <w:p w:rsidR="00EB4781" w:rsidRDefault="00EB4781" w:rsidP="00EB4781">
      <w:pPr>
        <w:spacing w:after="0" w:line="360" w:lineRule="auto"/>
        <w:jc w:val="both"/>
        <w:rPr>
          <w:rFonts w:ascii="Sylfaen" w:hAnsi="Sylfaen"/>
          <w:sz w:val="20"/>
          <w:szCs w:val="20"/>
          <w:lang w:val="ka-GE"/>
        </w:rPr>
      </w:pP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lastRenderedPageBreak/>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rsidR="00EB4781" w:rsidRPr="002906B2" w:rsidRDefault="00EB4781" w:rsidP="00EB4781">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rsidR="00EB4781" w:rsidRDefault="00EB4781" w:rsidP="00EB4781">
      <w:pPr>
        <w:spacing w:after="0" w:line="360" w:lineRule="auto"/>
        <w:jc w:val="both"/>
        <w:rPr>
          <w:rFonts w:ascii="Sylfaen" w:hAnsi="Sylfaen"/>
          <w:b/>
          <w:color w:val="FF0000"/>
          <w:sz w:val="20"/>
          <w:szCs w:val="20"/>
          <w:u w:val="single"/>
          <w:lang w:val="ka-GE"/>
        </w:rPr>
      </w:pPr>
    </w:p>
    <w:p w:rsidR="00EB4781" w:rsidRDefault="00EB4781" w:rsidP="00EB4781">
      <w:pPr>
        <w:spacing w:after="0" w:line="360" w:lineRule="auto"/>
        <w:jc w:val="both"/>
        <w:rPr>
          <w:rFonts w:ascii="AcadNusx" w:hAnsi="AcadNusx"/>
          <w:sz w:val="20"/>
          <w:szCs w:val="20"/>
        </w:rPr>
      </w:pPr>
      <w:bookmarkStart w:id="0" w:name="_Toc454818556"/>
      <w:bookmarkEnd w:id="0"/>
    </w:p>
    <w:p w:rsidR="00EB4781" w:rsidRPr="009567A7" w:rsidRDefault="00EB4781" w:rsidP="00EB4781">
      <w:pPr>
        <w:pStyle w:val="ListParagraph"/>
        <w:numPr>
          <w:ilvl w:val="0"/>
          <w:numId w:val="3"/>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rsidR="00EB4781" w:rsidRDefault="00EB4781" w:rsidP="00EB4781">
      <w:pPr>
        <w:pStyle w:val="ListParagraph"/>
        <w:tabs>
          <w:tab w:val="left" w:pos="426"/>
        </w:tabs>
        <w:spacing w:after="0" w:line="360" w:lineRule="auto"/>
        <w:ind w:left="426"/>
        <w:jc w:val="both"/>
        <w:rPr>
          <w:rFonts w:ascii="Sylfaen" w:hAnsi="Sylfaen"/>
          <w:sz w:val="20"/>
          <w:szCs w:val="20"/>
          <w:lang w:val="ka-GE"/>
        </w:rPr>
      </w:pPr>
    </w:p>
    <w:p w:rsidR="00EB4781" w:rsidRPr="00110CCE" w:rsidRDefault="00EB4781" w:rsidP="00EB4781">
      <w:pPr>
        <w:pStyle w:val="ListParagraph"/>
        <w:numPr>
          <w:ilvl w:val="1"/>
          <w:numId w:val="5"/>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EB4781" w:rsidRPr="00110CCE"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rsidR="00EB4781" w:rsidRPr="00F47570" w:rsidRDefault="00EB4781" w:rsidP="00EB4781">
      <w:pPr>
        <w:pStyle w:val="ListParagraph"/>
        <w:numPr>
          <w:ilvl w:val="1"/>
          <w:numId w:val="5"/>
        </w:numPr>
        <w:spacing w:after="0" w:line="360" w:lineRule="auto"/>
        <w:jc w:val="both"/>
        <w:rPr>
          <w:b/>
          <w:sz w:val="20"/>
          <w:szCs w:val="20"/>
          <w:lang w:val="ka-GE"/>
        </w:rPr>
      </w:pP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rsidR="00EB4781" w:rsidRPr="00E45E7B" w:rsidRDefault="00EB4781" w:rsidP="00EB4781">
      <w:pPr>
        <w:pStyle w:val="ListParagraph"/>
        <w:numPr>
          <w:ilvl w:val="1"/>
          <w:numId w:val="5"/>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Pr>
          <w:rFonts w:ascii="Sylfaen" w:hAnsi="Sylfaen"/>
          <w:sz w:val="20"/>
          <w:szCs w:val="20"/>
          <w:lang w:val="ka-GE"/>
        </w:rPr>
        <w:t>30</w:t>
      </w:r>
      <w:r w:rsidRPr="00E45E7B">
        <w:rPr>
          <w:rFonts w:ascii="Sylfaen" w:hAnsi="Sylfaen"/>
          <w:sz w:val="20"/>
          <w:szCs w:val="20"/>
          <w:lang w:val="ka-GE"/>
        </w:rPr>
        <w:t xml:space="preserve"> </w:t>
      </w:r>
      <w:r w:rsidRPr="00E45E7B">
        <w:rPr>
          <w:rFonts w:ascii="AcadNusx" w:hAnsi="AcadNusx"/>
          <w:sz w:val="20"/>
          <w:szCs w:val="20"/>
          <w:lang w:val="ka-GE"/>
        </w:rPr>
        <w:t>(</w:t>
      </w:r>
      <w:r>
        <w:rPr>
          <w:rFonts w:ascii="Sylfaen" w:hAnsi="Sylfaen"/>
          <w:sz w:val="20"/>
          <w:szCs w:val="20"/>
          <w:lang w:val="ka-GE"/>
        </w:rPr>
        <w:t>ოცდაათი</w:t>
      </w:r>
      <w:r w:rsidRPr="00E45E7B">
        <w:rPr>
          <w:rFonts w:ascii="AcadNusx" w:hAnsi="AcadNusx"/>
          <w:sz w:val="20"/>
          <w:szCs w:val="20"/>
          <w:lang w:val="ka-GE"/>
        </w:rPr>
        <w:t>)</w:t>
      </w:r>
      <w:r w:rsidRPr="00E45E7B">
        <w:rPr>
          <w:rFonts w:ascii="Sylfaen" w:hAnsi="Sylfaen"/>
          <w:sz w:val="20"/>
          <w:szCs w:val="20"/>
          <w:lang w:val="ka-GE"/>
        </w:rPr>
        <w:t xml:space="preserve"> </w:t>
      </w:r>
      <w:r>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rsidR="00EB4781" w:rsidRDefault="00EB4781" w:rsidP="00EB4781">
      <w:pPr>
        <w:pStyle w:val="ListParagraph"/>
        <w:numPr>
          <w:ilvl w:val="1"/>
          <w:numId w:val="5"/>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EB4781" w:rsidRDefault="00EB4781" w:rsidP="00EB4781">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rsidR="00EB4781" w:rsidRDefault="00EB4781" w:rsidP="00EB4781">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EB4781" w:rsidRDefault="00EB4781" w:rsidP="00EB4781">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lastRenderedPageBreak/>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EB4781" w:rsidRDefault="00EB4781" w:rsidP="00622B55">
      <w:pPr>
        <w:spacing w:after="0" w:line="360" w:lineRule="auto"/>
        <w:jc w:val="both"/>
        <w:rPr>
          <w:rFonts w:ascii="Sylfaen" w:hAnsi="Sylfaen"/>
          <w:b/>
          <w:i/>
          <w:sz w:val="18"/>
          <w:szCs w:val="18"/>
          <w:lang w:val="ka-GE"/>
        </w:rPr>
      </w:pPr>
    </w:p>
    <w:p w:rsidR="00EB4781" w:rsidRPr="000202A5" w:rsidRDefault="00EB4781" w:rsidP="00EB4781">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w:t>
      </w:r>
      <w:r w:rsidR="00961752">
        <w:rPr>
          <w:rFonts w:ascii="Sylfaen" w:hAnsi="Sylfaen"/>
          <w:b/>
          <w:i/>
          <w:sz w:val="18"/>
          <w:szCs w:val="18"/>
          <w:lang w:val="ka-GE"/>
        </w:rPr>
        <w:t>ს შპს „გარდაბნის გამწმენდი ნაგებობის</w:t>
      </w:r>
      <w:r w:rsidRPr="000202A5">
        <w:rPr>
          <w:rFonts w:ascii="Sylfaen" w:hAnsi="Sylfaen"/>
          <w:b/>
          <w:i/>
          <w:sz w:val="18"/>
          <w:szCs w:val="18"/>
          <w:lang w:val="ka-GE"/>
        </w:rPr>
        <w:t>“ მხრიდან.</w:t>
      </w:r>
    </w:p>
    <w:p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rsidR="00EB4781" w:rsidRPr="000202A5"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rsidR="00EB4781" w:rsidRPr="008978B9" w:rsidRDefault="00EB4781" w:rsidP="00EB4781">
      <w:pPr>
        <w:pStyle w:val="ListParagraph"/>
        <w:spacing w:after="0" w:line="360" w:lineRule="auto"/>
        <w:ind w:left="1080"/>
        <w:jc w:val="both"/>
        <w:rPr>
          <w:sz w:val="20"/>
          <w:szCs w:val="20"/>
          <w:lang w:val="es-MX"/>
        </w:rPr>
      </w:pPr>
    </w:p>
    <w:p w:rsidR="00EB4781" w:rsidRPr="00B5452A" w:rsidRDefault="00EB4781" w:rsidP="00EB4781">
      <w:pPr>
        <w:pStyle w:val="ListParagraph"/>
        <w:numPr>
          <w:ilvl w:val="0"/>
          <w:numId w:val="3"/>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rsidR="00EB4781" w:rsidRPr="00BB446B" w:rsidRDefault="00EB4781" w:rsidP="00EB4781">
      <w:pPr>
        <w:pStyle w:val="ListParagraph"/>
        <w:numPr>
          <w:ilvl w:val="1"/>
          <w:numId w:val="3"/>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Pr>
          <w:rFonts w:ascii="Sylfaen" w:hAnsi="Sylfaen"/>
          <w:sz w:val="20"/>
          <w:szCs w:val="20"/>
          <w:lang w:val="ka-GE"/>
        </w:rPr>
        <w:t>საქონლის</w:t>
      </w:r>
      <w:r w:rsidRPr="00B5452A">
        <w:rPr>
          <w:rFonts w:ascii="Sylfaen" w:hAnsi="Sylfaen"/>
          <w:sz w:val="20"/>
          <w:szCs w:val="20"/>
          <w:lang w:val="ka-GE"/>
        </w:rPr>
        <w:t xml:space="preserve"> შესა</w:t>
      </w:r>
      <w:r>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w:t>
      </w:r>
      <w:r w:rsidR="00AB0600">
        <w:rPr>
          <w:rFonts w:ascii="Sylfaen" w:hAnsi="Sylfaen"/>
          <w:sz w:val="20"/>
          <w:szCs w:val="20"/>
          <w:lang w:val="ka-GE"/>
        </w:rPr>
        <w:t>იშსწორებ</w:t>
      </w:r>
      <w:r w:rsidR="00D74BA7">
        <w:rPr>
          <w:rFonts w:ascii="Sylfaen" w:hAnsi="Sylfaen"/>
          <w:sz w:val="20"/>
          <w:szCs w:val="20"/>
          <w:lang w:val="ka-GE"/>
        </w:rPr>
        <w:t>ის ვადა განისაზღვრება 1 (ერთი</w:t>
      </w:r>
      <w:r w:rsidRPr="00B5452A">
        <w:rPr>
          <w:rFonts w:ascii="Sylfaen" w:hAnsi="Sylfaen"/>
          <w:sz w:val="20"/>
          <w:szCs w:val="20"/>
          <w:lang w:val="ka-GE"/>
        </w:rPr>
        <w:t>)</w:t>
      </w:r>
      <w:r w:rsidR="00D74BA7">
        <w:rPr>
          <w:rFonts w:ascii="Sylfaen" w:hAnsi="Sylfaen"/>
          <w:sz w:val="20"/>
          <w:szCs w:val="20"/>
          <w:lang w:val="ka-GE"/>
        </w:rPr>
        <w:t xml:space="preserve"> თვიანი კონსიგნაციით </w:t>
      </w:r>
    </w:p>
    <w:p w:rsidR="00EB4781" w:rsidRDefault="00EB4781" w:rsidP="00EB4781">
      <w:pPr>
        <w:spacing w:after="0" w:line="360" w:lineRule="auto"/>
        <w:jc w:val="both"/>
        <w:rPr>
          <w:rFonts w:ascii="AcadNusx" w:hAnsi="AcadNusx"/>
          <w:sz w:val="20"/>
          <w:szCs w:val="20"/>
          <w:lang w:val="es-MX"/>
        </w:rPr>
      </w:pPr>
    </w:p>
    <w:p w:rsidR="00EB4781" w:rsidRDefault="00EB4781" w:rsidP="00EB4781">
      <w:pPr>
        <w:spacing w:after="0" w:line="360" w:lineRule="auto"/>
        <w:jc w:val="both"/>
        <w:rPr>
          <w:rFonts w:ascii="AcadNusx" w:hAnsi="AcadNusx"/>
          <w:sz w:val="20"/>
          <w:szCs w:val="20"/>
          <w:lang w:val="es-MX"/>
        </w:rPr>
      </w:pPr>
    </w:p>
    <w:p w:rsidR="00EB4781" w:rsidRPr="00BB446B" w:rsidRDefault="00EB4781" w:rsidP="00EB4781">
      <w:pPr>
        <w:spacing w:after="0" w:line="360" w:lineRule="auto"/>
        <w:jc w:val="both"/>
        <w:rPr>
          <w:rFonts w:ascii="AcadNusx" w:hAnsi="AcadNusx"/>
          <w:sz w:val="20"/>
          <w:szCs w:val="20"/>
          <w:lang w:val="es-MX"/>
        </w:rPr>
      </w:pPr>
    </w:p>
    <w:p w:rsidR="00EB4781" w:rsidRPr="00AE4033" w:rsidRDefault="00EB4781" w:rsidP="00EB4781">
      <w:pPr>
        <w:pStyle w:val="ListParagraph"/>
        <w:numPr>
          <w:ilvl w:val="0"/>
          <w:numId w:val="3"/>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Pr="00AE4033">
        <w:rPr>
          <w:rFonts w:ascii="AcadNusx" w:hAnsi="AcadNusx"/>
          <w:b/>
          <w:sz w:val="24"/>
          <w:szCs w:val="24"/>
        </w:rPr>
        <w:t xml:space="preserve">  </w:t>
      </w:r>
    </w:p>
    <w:p w:rsidR="00EB4781"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კომერციული წინადადება, რომელიც უნდა მოიცავდეს შესყიდვის ღირებულებას; მოწოდების ვადას; </w:t>
      </w:r>
      <w:r>
        <w:rPr>
          <w:rFonts w:ascii="Sylfaen" w:hAnsi="Sylfaen"/>
          <w:b/>
          <w:sz w:val="20"/>
          <w:szCs w:val="20"/>
          <w:lang w:val="ka-GE"/>
        </w:rPr>
        <w:t>გადახდის პირობას</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rsidR="00EB4781"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ამონაწერი სამეწარმეო რეესტრიდან;</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Pr>
          <w:rFonts w:ascii="Sylfaen" w:hAnsi="Sylfaen"/>
          <w:b/>
          <w:sz w:val="20"/>
          <w:szCs w:val="20"/>
          <w:lang w:val="ka-GE"/>
        </w:rPr>
        <w:t>საქონლის მიწოდების გამოცდილება</w:t>
      </w:r>
    </w:p>
    <w:p w:rsidR="00281DA0" w:rsidRPr="00622B55" w:rsidRDefault="00281DA0" w:rsidP="00281DA0">
      <w:pPr>
        <w:pStyle w:val="ListParagraph"/>
        <w:numPr>
          <w:ilvl w:val="1"/>
          <w:numId w:val="2"/>
        </w:numPr>
        <w:spacing w:after="0" w:line="360" w:lineRule="auto"/>
        <w:jc w:val="both"/>
        <w:rPr>
          <w:rFonts w:ascii="Sylfaen" w:hAnsi="Sylfaen"/>
          <w:b/>
          <w:sz w:val="20"/>
          <w:szCs w:val="20"/>
          <w:lang w:val="ka-GE"/>
        </w:rPr>
      </w:pPr>
      <w:r w:rsidRPr="00622B55">
        <w:rPr>
          <w:rFonts w:ascii="Sylfaen" w:hAnsi="Sylfaen"/>
          <w:b/>
          <w:sz w:val="20"/>
          <w:szCs w:val="20"/>
          <w:lang w:val="ka-GE"/>
        </w:rPr>
        <w:t xml:space="preserve">ტენდერის დოკუმენტაციაში თანდართული დოკუმენტის ,, სატენდერო განაცხადის“ ხელმოწერილი  ვერსია.   </w:t>
      </w:r>
    </w:p>
    <w:p w:rsidR="00EB4781" w:rsidRPr="00622B55" w:rsidRDefault="00281DA0" w:rsidP="00622B55">
      <w:pPr>
        <w:pStyle w:val="ListParagraph"/>
        <w:spacing w:after="0" w:line="360" w:lineRule="auto"/>
        <w:jc w:val="both"/>
        <w:rPr>
          <w:rFonts w:ascii="Sylfaen" w:hAnsi="Sylfaen"/>
          <w:b/>
          <w:sz w:val="20"/>
          <w:szCs w:val="20"/>
          <w:lang w:val="ka-GE"/>
        </w:rPr>
      </w:pPr>
      <w:r w:rsidRPr="00622B55">
        <w:rPr>
          <w:rFonts w:ascii="Sylfaen" w:hAnsi="Sylfaen"/>
          <w:b/>
          <w:sz w:val="20"/>
          <w:szCs w:val="20"/>
          <w:lang w:val="ka-GE"/>
        </w:rPr>
        <w:t xml:space="preserve"> (</w:t>
      </w:r>
      <w:r w:rsidRPr="00622B55">
        <w:rPr>
          <w:rFonts w:ascii="Sylfaen" w:hAnsi="Sylfaen" w:cs="Sylfaen"/>
          <w:b/>
          <w:sz w:val="20"/>
          <w:szCs w:val="20"/>
          <w:lang w:val="ka-GE"/>
        </w:rPr>
        <w:t>აღნიშნული</w:t>
      </w:r>
      <w:r w:rsidRPr="00622B55">
        <w:rPr>
          <w:rFonts w:ascii="Sylfaen" w:hAnsi="Sylfaen"/>
          <w:b/>
          <w:sz w:val="20"/>
          <w:szCs w:val="20"/>
          <w:lang w:val="ka-GE"/>
        </w:rPr>
        <w:t xml:space="preserve"> </w:t>
      </w:r>
      <w:r w:rsidRPr="00622B55">
        <w:rPr>
          <w:rFonts w:ascii="Sylfaen" w:hAnsi="Sylfaen" w:cs="Sylfaen"/>
          <w:b/>
          <w:sz w:val="20"/>
          <w:szCs w:val="20"/>
          <w:lang w:val="ka-GE"/>
        </w:rPr>
        <w:t>დოკუმენტის</w:t>
      </w:r>
      <w:r w:rsidRPr="00622B55">
        <w:rPr>
          <w:rFonts w:ascii="Sylfaen" w:hAnsi="Sylfaen"/>
          <w:b/>
          <w:sz w:val="20"/>
          <w:szCs w:val="20"/>
          <w:lang w:val="ka-GE"/>
        </w:rPr>
        <w:t xml:space="preserve"> </w:t>
      </w:r>
      <w:r w:rsidRPr="00622B55">
        <w:rPr>
          <w:rFonts w:ascii="Sylfaen" w:hAnsi="Sylfaen" w:cs="Sylfaen"/>
          <w:b/>
          <w:sz w:val="20"/>
          <w:szCs w:val="20"/>
          <w:lang w:val="ka-GE"/>
        </w:rPr>
        <w:t>ხელმიწერილი</w:t>
      </w:r>
      <w:r w:rsidRPr="00622B55">
        <w:rPr>
          <w:rFonts w:ascii="Sylfaen" w:hAnsi="Sylfaen"/>
          <w:b/>
          <w:sz w:val="20"/>
          <w:szCs w:val="20"/>
          <w:lang w:val="ka-GE"/>
        </w:rPr>
        <w:t xml:space="preserve"> </w:t>
      </w:r>
      <w:r w:rsidRPr="00622B55">
        <w:rPr>
          <w:rFonts w:ascii="Sylfaen" w:hAnsi="Sylfaen" w:cs="Sylfaen"/>
          <w:b/>
          <w:sz w:val="20"/>
          <w:szCs w:val="20"/>
          <w:lang w:val="ka-GE"/>
        </w:rPr>
        <w:t>ვერსიის</w:t>
      </w:r>
      <w:r w:rsidRPr="00622B55">
        <w:rPr>
          <w:rFonts w:ascii="Sylfaen" w:hAnsi="Sylfaen"/>
          <w:b/>
          <w:sz w:val="20"/>
          <w:szCs w:val="20"/>
          <w:lang w:val="ka-GE"/>
        </w:rPr>
        <w:t xml:space="preserve"> </w:t>
      </w:r>
      <w:r w:rsidRPr="00622B55">
        <w:rPr>
          <w:rFonts w:ascii="Sylfaen" w:hAnsi="Sylfaen" w:cs="Sylfaen"/>
          <w:b/>
          <w:sz w:val="20"/>
          <w:szCs w:val="20"/>
          <w:lang w:val="ka-GE"/>
        </w:rPr>
        <w:t>წარმოდგენის</w:t>
      </w:r>
      <w:r w:rsidRPr="00622B55">
        <w:rPr>
          <w:rFonts w:ascii="Sylfaen" w:hAnsi="Sylfaen"/>
          <w:b/>
          <w:sz w:val="20"/>
          <w:szCs w:val="20"/>
          <w:lang w:val="ka-GE"/>
        </w:rPr>
        <w:t xml:space="preserve"> </w:t>
      </w:r>
      <w:r w:rsidRPr="00622B55">
        <w:rPr>
          <w:rFonts w:ascii="Sylfaen" w:hAnsi="Sylfaen" w:cs="Sylfaen"/>
          <w:b/>
          <w:sz w:val="20"/>
          <w:szCs w:val="20"/>
          <w:lang w:val="ka-GE"/>
        </w:rPr>
        <w:t>გარეშე</w:t>
      </w:r>
      <w:r w:rsidRPr="00622B55">
        <w:rPr>
          <w:rFonts w:ascii="Sylfaen" w:hAnsi="Sylfaen"/>
          <w:b/>
          <w:sz w:val="20"/>
          <w:szCs w:val="20"/>
          <w:lang w:val="ka-GE"/>
        </w:rPr>
        <w:t xml:space="preserve"> </w:t>
      </w:r>
      <w:r w:rsidRPr="00622B55">
        <w:rPr>
          <w:rFonts w:ascii="Sylfaen" w:hAnsi="Sylfaen" w:cs="Sylfaen"/>
          <w:b/>
          <w:sz w:val="20"/>
          <w:szCs w:val="20"/>
          <w:lang w:val="ka-GE"/>
        </w:rPr>
        <w:t>თქვენი</w:t>
      </w:r>
      <w:r w:rsidRPr="00622B55">
        <w:rPr>
          <w:rFonts w:ascii="Sylfaen" w:hAnsi="Sylfaen"/>
          <w:b/>
          <w:sz w:val="20"/>
          <w:szCs w:val="20"/>
          <w:lang w:val="ka-GE"/>
        </w:rPr>
        <w:t xml:space="preserve"> </w:t>
      </w:r>
      <w:r w:rsidRPr="00622B55">
        <w:rPr>
          <w:rFonts w:ascii="Sylfaen" w:hAnsi="Sylfaen" w:cs="Sylfaen"/>
          <w:b/>
          <w:sz w:val="20"/>
          <w:szCs w:val="20"/>
          <w:lang w:val="ka-GE"/>
        </w:rPr>
        <w:t>წინადადება</w:t>
      </w:r>
      <w:r w:rsidRPr="00622B55">
        <w:rPr>
          <w:rFonts w:ascii="Sylfaen" w:hAnsi="Sylfaen"/>
          <w:b/>
          <w:sz w:val="20"/>
          <w:szCs w:val="20"/>
          <w:lang w:val="ka-GE"/>
        </w:rPr>
        <w:t xml:space="preserve"> </w:t>
      </w:r>
      <w:r w:rsidRPr="00622B55">
        <w:rPr>
          <w:rFonts w:ascii="Sylfaen" w:hAnsi="Sylfaen" w:cs="Sylfaen"/>
          <w:b/>
          <w:sz w:val="20"/>
          <w:szCs w:val="20"/>
          <w:lang w:val="ka-GE"/>
        </w:rPr>
        <w:t>არ</w:t>
      </w:r>
      <w:r w:rsidRPr="00622B55">
        <w:rPr>
          <w:rFonts w:ascii="Sylfaen" w:hAnsi="Sylfaen"/>
          <w:b/>
          <w:sz w:val="20"/>
          <w:szCs w:val="20"/>
          <w:lang w:val="ka-GE"/>
        </w:rPr>
        <w:t xml:space="preserve"> </w:t>
      </w:r>
      <w:r w:rsidRPr="00622B55">
        <w:rPr>
          <w:rFonts w:ascii="Sylfaen" w:hAnsi="Sylfaen" w:cs="Sylfaen"/>
          <w:b/>
          <w:sz w:val="20"/>
          <w:szCs w:val="20"/>
          <w:lang w:val="ka-GE"/>
        </w:rPr>
        <w:t>განიხილება</w:t>
      </w:r>
      <w:r w:rsidRPr="00622B55">
        <w:rPr>
          <w:rFonts w:ascii="Sylfaen" w:hAnsi="Sylfaen"/>
          <w:b/>
          <w:sz w:val="20"/>
          <w:szCs w:val="20"/>
          <w:lang w:val="ka-GE"/>
        </w:rPr>
        <w:t>.</w:t>
      </w:r>
      <w:r w:rsidR="00622B55" w:rsidRPr="00622B55">
        <w:rPr>
          <w:rFonts w:ascii="AcadNusx" w:eastAsiaTheme="minorHAnsi" w:hAnsi="AcadNusx"/>
          <w:b/>
          <w:sz w:val="20"/>
          <w:szCs w:val="20"/>
        </w:rPr>
        <w:t>FDFKK</w:t>
      </w:r>
    </w:p>
    <w:p w:rsidR="00622B55" w:rsidRDefault="00622B55" w:rsidP="00EB4781">
      <w:pPr>
        <w:spacing w:after="0" w:line="360" w:lineRule="auto"/>
        <w:jc w:val="both"/>
        <w:rPr>
          <w:rFonts w:ascii="AcadNusx" w:eastAsiaTheme="minorHAnsi" w:hAnsi="AcadNusx"/>
          <w:sz w:val="20"/>
          <w:szCs w:val="20"/>
        </w:rPr>
      </w:pPr>
    </w:p>
    <w:p w:rsidR="00EB4781" w:rsidRPr="009567A7"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rsidR="00EB4781" w:rsidRPr="00711C86" w:rsidRDefault="00EB4781" w:rsidP="00EB4781">
      <w:pPr>
        <w:pStyle w:val="ListParagraph"/>
        <w:numPr>
          <w:ilvl w:val="1"/>
          <w:numId w:val="3"/>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 საგარანტიო ვადა განი</w:t>
      </w:r>
      <w:r w:rsidR="002F1281">
        <w:rPr>
          <w:rFonts w:ascii="Sylfaen" w:hAnsi="Sylfaen"/>
          <w:sz w:val="20"/>
          <w:szCs w:val="20"/>
          <w:lang w:val="ka-GE"/>
        </w:rPr>
        <w:t>საზღვრება საქონლის მოწოდებიდან არანაკლები 1 (ერთი)</w:t>
      </w:r>
      <w:r w:rsidRPr="006A256D">
        <w:rPr>
          <w:rFonts w:ascii="AcadNusx" w:hAnsi="AcadNusx"/>
          <w:sz w:val="20"/>
          <w:szCs w:val="20"/>
          <w:lang w:val="ka-GE"/>
        </w:rPr>
        <w:t xml:space="preserve"> </w:t>
      </w:r>
      <w:r w:rsidR="002F1281">
        <w:rPr>
          <w:rFonts w:ascii="Sylfaen" w:hAnsi="Sylfaen"/>
          <w:sz w:val="20"/>
          <w:szCs w:val="20"/>
          <w:lang w:val="ka-GE"/>
        </w:rPr>
        <w:t>წლის</w:t>
      </w:r>
      <w:r>
        <w:rPr>
          <w:rFonts w:ascii="Sylfaen" w:hAnsi="Sylfaen"/>
          <w:sz w:val="20"/>
          <w:szCs w:val="20"/>
          <w:lang w:val="ka-GE"/>
        </w:rPr>
        <w:t xml:space="preserve"> ვადით</w:t>
      </w:r>
      <w:r w:rsidRPr="002319CA">
        <w:rPr>
          <w:rFonts w:ascii="AcadNusx" w:hAnsi="AcadNusx"/>
          <w:sz w:val="20"/>
          <w:szCs w:val="20"/>
          <w:lang w:val="ka-GE"/>
        </w:rPr>
        <w:t>.</w:t>
      </w:r>
    </w:p>
    <w:p w:rsidR="00EB4781" w:rsidRPr="002319CA" w:rsidRDefault="00EB4781" w:rsidP="00EB4781">
      <w:pPr>
        <w:pStyle w:val="ListParagraph"/>
        <w:spacing w:after="0" w:line="360" w:lineRule="auto"/>
        <w:ind w:left="709"/>
        <w:jc w:val="both"/>
        <w:rPr>
          <w:rFonts w:ascii="AcadNusx" w:hAnsi="AcadNusx"/>
          <w:sz w:val="20"/>
          <w:szCs w:val="20"/>
          <w:lang w:val="ka-GE"/>
        </w:rPr>
      </w:pPr>
    </w:p>
    <w:p w:rsidR="00EB4781" w:rsidRPr="00AF56A2" w:rsidRDefault="00EB4781" w:rsidP="00EB4781">
      <w:pPr>
        <w:spacing w:after="0" w:line="360" w:lineRule="auto"/>
        <w:jc w:val="both"/>
        <w:rPr>
          <w:rFonts w:ascii="Sylfaen" w:hAnsi="Sylfaen"/>
          <w:sz w:val="20"/>
          <w:szCs w:val="20"/>
          <w:lang w:val="ka-GE"/>
        </w:rPr>
      </w:pPr>
      <w:bookmarkStart w:id="2" w:name="_Toc454818563"/>
    </w:p>
    <w:bookmarkEnd w:id="2"/>
    <w:p w:rsidR="00EB4781" w:rsidRPr="00AF56A2"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rsidR="00EB4781" w:rsidRDefault="00EB4781" w:rsidP="00EB4781">
      <w:pPr>
        <w:pStyle w:val="ListParagraph"/>
        <w:numPr>
          <w:ilvl w:val="1"/>
          <w:numId w:val="3"/>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 </w:t>
      </w:r>
    </w:p>
    <w:p w:rsidR="00EB4781" w:rsidRPr="00C40C8C" w:rsidRDefault="00EB4781" w:rsidP="00EB4781">
      <w:pPr>
        <w:spacing w:after="0" w:line="360" w:lineRule="auto"/>
        <w:ind w:left="270"/>
        <w:jc w:val="both"/>
        <w:rPr>
          <w:rFonts w:ascii="Sylfaen" w:hAnsi="Sylfaen"/>
          <w:sz w:val="20"/>
          <w:szCs w:val="20"/>
        </w:rPr>
      </w:pPr>
    </w:p>
    <w:p w:rsidR="00EB4781" w:rsidRPr="00D20CC6" w:rsidRDefault="00EB4781" w:rsidP="00EB4781">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Pr>
          <w:rFonts w:ascii="AcadNusx" w:eastAsiaTheme="minorHAnsi" w:hAnsi="AcadNusx"/>
          <w:b/>
          <w:i/>
          <w:sz w:val="20"/>
          <w:szCs w:val="20"/>
        </w:rPr>
        <w:t xml:space="preserve"> </w:t>
      </w:r>
    </w:p>
    <w:p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Pr="00586C84" w:rsidRDefault="00EB4781" w:rsidP="00EB4781">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rsidR="00EB4781"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Default="00EB4781" w:rsidP="00EB4781">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rsidR="00EB4781" w:rsidRDefault="00EB4781" w:rsidP="00EB4781">
      <w:pPr>
        <w:rPr>
          <w:rFonts w:ascii="Sylfaen" w:hAnsi="Sylfaen"/>
          <w:i/>
          <w:iCs/>
          <w:sz w:val="20"/>
          <w:szCs w:val="20"/>
          <w:lang w:val="ka-GE"/>
        </w:rPr>
      </w:pPr>
    </w:p>
    <w:p w:rsidR="00EB4781" w:rsidRDefault="00EB4781" w:rsidP="00EB4781">
      <w:pPr>
        <w:rPr>
          <w:rFonts w:ascii="Sylfaen" w:hAnsi="Sylfaen"/>
          <w:i/>
          <w:iCs/>
          <w:sz w:val="20"/>
          <w:szCs w:val="20"/>
          <w:lang w:val="ka-GE"/>
        </w:rPr>
      </w:pPr>
    </w:p>
    <w:p w:rsidR="00EB4781" w:rsidRDefault="00EB4781" w:rsidP="00EB4781">
      <w:pPr>
        <w:rPr>
          <w:rFonts w:ascii="Sylfaen" w:hAnsi="Sylfaen"/>
          <w:i/>
          <w:iCs/>
          <w:sz w:val="20"/>
          <w:szCs w:val="20"/>
          <w:lang w:val="ka-GE"/>
        </w:rPr>
      </w:pPr>
    </w:p>
    <w:p w:rsidR="008A2D88" w:rsidRDefault="008A2D88"/>
    <w:sectPr w:rsidR="008A2D88" w:rsidSect="006C1436">
      <w:headerReference w:type="even" r:id="rId9"/>
      <w:headerReference w:type="default" r:id="rId10"/>
      <w:footerReference w:type="even" r:id="rId11"/>
      <w:footerReference w:type="default" r:id="rId12"/>
      <w:headerReference w:type="first" r:id="rId13"/>
      <w:footerReference w:type="first" r:id="rId14"/>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3B" w:rsidRDefault="00BB123B">
      <w:pPr>
        <w:spacing w:after="0" w:line="240" w:lineRule="auto"/>
      </w:pPr>
      <w:r>
        <w:separator/>
      </w:r>
    </w:p>
  </w:endnote>
  <w:endnote w:type="continuationSeparator" w:id="0">
    <w:p w:rsidR="00BB123B" w:rsidRDefault="00BB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1" w:rsidRDefault="00A702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EB4781">
        <w:pPr>
          <w:pStyle w:val="Footer"/>
          <w:jc w:val="right"/>
        </w:pPr>
        <w:r>
          <w:fldChar w:fldCharType="begin"/>
        </w:r>
        <w:r>
          <w:instrText xml:space="preserve"> PAGE   \* MERGEFORMAT </w:instrText>
        </w:r>
        <w:r>
          <w:fldChar w:fldCharType="separate"/>
        </w:r>
        <w:r w:rsidR="00A70261">
          <w:rPr>
            <w:noProof/>
          </w:rPr>
          <w:t>1</w:t>
        </w:r>
        <w:r>
          <w:rPr>
            <w:noProof/>
          </w:rPr>
          <w:fldChar w:fldCharType="end"/>
        </w:r>
      </w:p>
    </w:sdtContent>
  </w:sdt>
  <w:p w:rsidR="004A3BD8" w:rsidRDefault="00BB12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1" w:rsidRDefault="00A702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3B" w:rsidRDefault="00BB123B">
      <w:pPr>
        <w:spacing w:after="0" w:line="240" w:lineRule="auto"/>
      </w:pPr>
      <w:r>
        <w:separator/>
      </w:r>
    </w:p>
  </w:footnote>
  <w:footnote w:type="continuationSeparator" w:id="0">
    <w:p w:rsidR="00BB123B" w:rsidRDefault="00BB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1" w:rsidRDefault="00A70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AA" w:rsidRPr="00406651" w:rsidRDefault="002608AA" w:rsidP="002608AA">
    <w:pPr>
      <w:jc w:val="center"/>
      <w:rPr>
        <w:rFonts w:ascii="Sylfaen" w:hAnsi="Sylfaen" w:cs="Sylfaen"/>
        <w:b/>
        <w:bCs/>
        <w:sz w:val="28"/>
        <w:szCs w:val="28"/>
        <w:lang w:val="ka-GE"/>
      </w:rPr>
    </w:pPr>
    <w:r>
      <w:rPr>
        <w:rFonts w:ascii="Sylfaen" w:hAnsi="Sylfaen" w:cs="Sylfaen"/>
        <w:b/>
        <w:bCs/>
        <w:sz w:val="28"/>
        <w:szCs w:val="28"/>
        <w:lang w:val="ka-GE"/>
      </w:rPr>
      <w:t xml:space="preserve">                                 საგზაო და</w:t>
    </w:r>
    <w:r>
      <w:rPr>
        <w:rFonts w:ascii="Sylfaen" w:hAnsi="Sylfaen" w:cs="Sylfaen"/>
        <w:b/>
        <w:bCs/>
        <w:sz w:val="28"/>
        <w:szCs w:val="28"/>
      </w:rPr>
      <w:t xml:space="preserve"> </w:t>
    </w:r>
    <w:r>
      <w:rPr>
        <w:rFonts w:ascii="Sylfaen" w:hAnsi="Sylfaen" w:cs="Sylfaen"/>
        <w:b/>
        <w:bCs/>
        <w:sz w:val="28"/>
        <w:szCs w:val="28"/>
        <w:lang w:val="ka-GE"/>
      </w:rPr>
      <w:t xml:space="preserve">სატრსნსპორტო  ტექნიკის შესყიდვა </w:t>
    </w:r>
  </w:p>
  <w:p w:rsidR="0016372D" w:rsidRPr="0016372D" w:rsidRDefault="00BB123B" w:rsidP="0016372D">
    <w:pPr>
      <w:spacing w:after="0" w:line="360" w:lineRule="auto"/>
      <w:jc w:val="right"/>
      <w:rPr>
        <w:rFonts w:ascii="Sylfaen" w:hAnsi="Sylfaen"/>
        <w:b/>
        <w:bCs/>
        <w:sz w:val="18"/>
        <w:szCs w:val="18"/>
      </w:rPr>
    </w:pPr>
  </w:p>
  <w:p w:rsidR="0016372D" w:rsidRPr="0016372D" w:rsidRDefault="00BB123B" w:rsidP="0016372D">
    <w:pPr>
      <w:spacing w:after="0" w:line="360" w:lineRule="auto"/>
      <w:jc w:val="right"/>
      <w:rPr>
        <w:rFonts w:ascii="Sylfaen" w:hAnsi="Sylfaen"/>
        <w:b/>
        <w:bCs/>
        <w:sz w:val="18"/>
        <w:szCs w:val="18"/>
      </w:rPr>
    </w:pPr>
  </w:p>
  <w:p w:rsidR="0065331E" w:rsidRPr="0065331E" w:rsidRDefault="00BB123B" w:rsidP="0065331E">
    <w:pPr>
      <w:spacing w:after="0" w:line="360" w:lineRule="auto"/>
      <w:jc w:val="right"/>
      <w:rPr>
        <w:rFonts w:ascii="Sylfaen" w:hAnsi="Sylfaen"/>
        <w:b/>
        <w:bCs/>
        <w:sz w:val="18"/>
        <w:szCs w:val="18"/>
        <w:lang w:val="ka-GE"/>
      </w:rPr>
    </w:pPr>
    <w:bookmarkStart w:id="3" w:name="_GoBack"/>
    <w:bookmarkEnd w:id="3"/>
  </w:p>
  <w:p w:rsidR="00665353" w:rsidRPr="00665353" w:rsidRDefault="00BB123B" w:rsidP="00665353">
    <w:pPr>
      <w:spacing w:after="0" w:line="360" w:lineRule="auto"/>
      <w:jc w:val="right"/>
      <w:rPr>
        <w:rFonts w:ascii="Sylfaen" w:hAnsi="Sylfaen"/>
        <w:b/>
        <w:bCs/>
        <w:sz w:val="18"/>
        <w:szCs w:val="18"/>
        <w:lang w:val="ka-GE"/>
      </w:rPr>
    </w:pPr>
  </w:p>
  <w:p w:rsidR="00CA678C" w:rsidRPr="00CA678C" w:rsidRDefault="00BB123B" w:rsidP="00CA678C">
    <w:pPr>
      <w:spacing w:after="0" w:line="360" w:lineRule="auto"/>
      <w:jc w:val="right"/>
      <w:rPr>
        <w:rFonts w:ascii="Sylfaen" w:hAnsi="Sylfaen"/>
        <w:b/>
        <w:bCs/>
        <w:sz w:val="18"/>
        <w:szCs w:val="18"/>
        <w:lang w:val="ka-GE"/>
      </w:rPr>
    </w:pPr>
  </w:p>
  <w:p w:rsidR="004A3BD8" w:rsidRPr="005F0E4B" w:rsidRDefault="00BB123B" w:rsidP="005F0E4B">
    <w:pPr>
      <w:spacing w:after="0" w:line="360" w:lineRule="auto"/>
      <w:jc w:val="right"/>
      <w:rPr>
        <w:rFonts w:ascii="Sylfaen" w:hAnsi="Sylfaen"/>
        <w:b/>
        <w:bCs/>
        <w:sz w:val="18"/>
        <w:szCs w:val="18"/>
        <w:lang w:val="ka-GE"/>
      </w:rPr>
    </w:pPr>
  </w:p>
  <w:p w:rsidR="004A3BD8" w:rsidRPr="002608AA" w:rsidRDefault="00EB4781" w:rsidP="007778CE">
    <w:pPr>
      <w:spacing w:line="240" w:lineRule="auto"/>
      <w:jc w:val="right"/>
      <w:rPr>
        <w:rFonts w:ascii="Sylfaen" w:hAnsi="Sylfaen"/>
        <w:b/>
        <w:bCs/>
        <w:sz w:val="18"/>
        <w:szCs w:val="18"/>
        <w:lang w:val="ka-GE"/>
      </w:rPr>
    </w:pPr>
    <w:r w:rsidRPr="002608AA">
      <w:rPr>
        <w:rFonts w:ascii="Sylfaen" w:hAnsi="Sylfaen"/>
        <w:b/>
        <w:sz w:val="18"/>
        <w:szCs w:val="18"/>
        <w:lang w:val="ka-GE"/>
      </w:rPr>
      <w:t>№</w:t>
    </w:r>
    <w:r w:rsidR="002608AA" w:rsidRPr="002608AA">
      <w:rPr>
        <w:rFonts w:ascii="Sylfaen" w:hAnsi="Sylfaen"/>
        <w:b/>
        <w:sz w:val="18"/>
        <w:szCs w:val="18"/>
      </w:rPr>
      <w:t>B-</w:t>
    </w:r>
    <w:r w:rsidRPr="002608AA">
      <w:rPr>
        <w:rFonts w:ascii="Sylfaen" w:hAnsi="Sylfaen"/>
        <w:b/>
        <w:sz w:val="18"/>
        <w:szCs w:val="18"/>
      </w:rPr>
      <w:t xml:space="preserve"> </w:t>
    </w:r>
    <w:r w:rsidR="00A608EC" w:rsidRPr="002608AA">
      <w:rPr>
        <w:rFonts w:ascii="Sylfaen" w:hAnsi="Sylfaen" w:cs="Sylfaen"/>
        <w:b/>
        <w:sz w:val="18"/>
        <w:szCs w:val="18"/>
        <w:lang w:val="ka-GE"/>
      </w:rPr>
      <w:t>00</w:t>
    </w:r>
    <w:r w:rsidR="002608AA" w:rsidRPr="002608AA">
      <w:rPr>
        <w:rFonts w:ascii="Sylfaen" w:hAnsi="Sylfaen" w:cs="Sylfaen"/>
        <w:b/>
        <w:sz w:val="18"/>
        <w:szCs w:val="18"/>
        <w:lang w:val="ka-GE"/>
      </w:rPr>
      <w:t>2</w:t>
    </w:r>
    <w:r w:rsidRPr="002608AA">
      <w:rPr>
        <w:rFonts w:ascii="Sylfaen" w:hAnsi="Sylfaen" w:cs="Sylfaen"/>
        <w:b/>
        <w:sz w:val="18"/>
        <w:szCs w:val="18"/>
        <w:lang w:val="ka-GE"/>
      </w:rPr>
      <w:t>-</w:t>
    </w:r>
    <w:r w:rsidR="00A608EC" w:rsidRPr="002608AA">
      <w:rPr>
        <w:rFonts w:ascii="Sylfaen" w:hAnsi="Sylfaen" w:cs="Sylfaen"/>
        <w:b/>
        <w:sz w:val="18"/>
        <w:szCs w:val="18"/>
        <w:lang w:val="en-GB"/>
      </w:rPr>
      <w:t>BID-18</w:t>
    </w:r>
  </w:p>
  <w:p w:rsidR="004A3BD8" w:rsidRDefault="00BB12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1" w:rsidRDefault="00A70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81"/>
    <w:rsid w:val="0002702A"/>
    <w:rsid w:val="00054F80"/>
    <w:rsid w:val="00127ADE"/>
    <w:rsid w:val="001649AF"/>
    <w:rsid w:val="00194E3A"/>
    <w:rsid w:val="002608AA"/>
    <w:rsid w:val="00281DA0"/>
    <w:rsid w:val="00291F4C"/>
    <w:rsid w:val="002F1281"/>
    <w:rsid w:val="003C2187"/>
    <w:rsid w:val="00436F60"/>
    <w:rsid w:val="004743F5"/>
    <w:rsid w:val="004C0B37"/>
    <w:rsid w:val="005D7922"/>
    <w:rsid w:val="0060434A"/>
    <w:rsid w:val="00622B55"/>
    <w:rsid w:val="00693FF8"/>
    <w:rsid w:val="006A392E"/>
    <w:rsid w:val="00761606"/>
    <w:rsid w:val="008A2D88"/>
    <w:rsid w:val="00961752"/>
    <w:rsid w:val="00994DC4"/>
    <w:rsid w:val="00A608EC"/>
    <w:rsid w:val="00A70261"/>
    <w:rsid w:val="00AA2641"/>
    <w:rsid w:val="00AB0600"/>
    <w:rsid w:val="00B12853"/>
    <w:rsid w:val="00B20FC9"/>
    <w:rsid w:val="00B67EA5"/>
    <w:rsid w:val="00BB123B"/>
    <w:rsid w:val="00D74BA7"/>
    <w:rsid w:val="00EB4781"/>
    <w:rsid w:val="00F913DE"/>
    <w:rsid w:val="00FA0113"/>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4E40-D22F-4FC0-A32C-4C0A659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8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EB4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4781"/>
    <w:pPr>
      <w:ind w:left="720"/>
      <w:contextualSpacing/>
    </w:pPr>
  </w:style>
  <w:style w:type="character" w:styleId="Hyperlink">
    <w:name w:val="Hyperlink"/>
    <w:basedOn w:val="DefaultParagraphFont"/>
    <w:uiPriority w:val="99"/>
    <w:rsid w:val="00EB4781"/>
    <w:rPr>
      <w:rFonts w:cs="Times New Roman"/>
      <w:color w:val="0000FF"/>
      <w:u w:val="single"/>
    </w:rPr>
  </w:style>
  <w:style w:type="paragraph" w:styleId="Header">
    <w:name w:val="header"/>
    <w:basedOn w:val="Normal"/>
    <w:link w:val="HeaderChar"/>
    <w:uiPriority w:val="99"/>
    <w:unhideWhenUsed/>
    <w:rsid w:val="00EB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81"/>
    <w:rPr>
      <w:rFonts w:ascii="Calibri" w:eastAsia="Times New Roman" w:hAnsi="Calibri" w:cs="Times New Roman"/>
    </w:rPr>
  </w:style>
  <w:style w:type="paragraph" w:styleId="Footer">
    <w:name w:val="footer"/>
    <w:basedOn w:val="Normal"/>
    <w:link w:val="FooterChar"/>
    <w:uiPriority w:val="99"/>
    <w:unhideWhenUsed/>
    <w:rsid w:val="00EB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702">
      <w:bodyDiv w:val="1"/>
      <w:marLeft w:val="0"/>
      <w:marRight w:val="0"/>
      <w:marTop w:val="0"/>
      <w:marBottom w:val="0"/>
      <w:divBdr>
        <w:top w:val="none" w:sz="0" w:space="0" w:color="auto"/>
        <w:left w:val="none" w:sz="0" w:space="0" w:color="auto"/>
        <w:bottom w:val="none" w:sz="0" w:space="0" w:color="auto"/>
        <w:right w:val="none" w:sz="0" w:space="0" w:color="auto"/>
      </w:divBdr>
    </w:div>
    <w:div w:id="1356536989">
      <w:bodyDiv w:val="1"/>
      <w:marLeft w:val="0"/>
      <w:marRight w:val="0"/>
      <w:marTop w:val="0"/>
      <w:marBottom w:val="0"/>
      <w:divBdr>
        <w:top w:val="none" w:sz="0" w:space="0" w:color="auto"/>
        <w:left w:val="none" w:sz="0" w:space="0" w:color="auto"/>
        <w:bottom w:val="none" w:sz="0" w:space="0" w:color="auto"/>
        <w:right w:val="none" w:sz="0" w:space="0" w:color="auto"/>
      </w:divBdr>
    </w:div>
    <w:div w:id="1524779460">
      <w:bodyDiv w:val="1"/>
      <w:marLeft w:val="0"/>
      <w:marRight w:val="0"/>
      <w:marTop w:val="0"/>
      <w:marBottom w:val="0"/>
      <w:divBdr>
        <w:top w:val="none" w:sz="0" w:space="0" w:color="auto"/>
        <w:left w:val="none" w:sz="0" w:space="0" w:color="auto"/>
        <w:bottom w:val="none" w:sz="0" w:space="0" w:color="auto"/>
        <w:right w:val="none" w:sz="0" w:space="0" w:color="auto"/>
      </w:divBdr>
    </w:div>
    <w:div w:id="20007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ukhurgunashvili@gwp.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Ukhurgunashvili</dc:creator>
  <cp:keywords/>
  <dc:description/>
  <cp:lastModifiedBy>Tornike Ukhurgunashvili</cp:lastModifiedBy>
  <cp:revision>25</cp:revision>
  <dcterms:created xsi:type="dcterms:W3CDTF">2017-12-26T09:11:00Z</dcterms:created>
  <dcterms:modified xsi:type="dcterms:W3CDTF">2018-03-02T13:23:00Z</dcterms:modified>
</cp:coreProperties>
</file>